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Disciples of Jesus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ANDREW    </w:t>
      </w:r>
      <w:r>
        <w:t xml:space="preserve">   BARTHOLOMEW    </w:t>
      </w:r>
      <w:r>
        <w:t xml:space="preserve">   JAMES THE SON OF ALPHAEUS    </w:t>
      </w:r>
      <w:r>
        <w:t xml:space="preserve">   JAMES the son of ZEBEDEE    </w:t>
      </w:r>
      <w:r>
        <w:t xml:space="preserve">   JOHN    </w:t>
      </w:r>
      <w:r>
        <w:t xml:space="preserve">   JUDAS ISCARIOT    </w:t>
      </w:r>
      <w:r>
        <w:t xml:space="preserve">   MATTHEW TAX COLLECTOR    </w:t>
      </w:r>
      <w:r>
        <w:t xml:space="preserve">   PETER    </w:t>
      </w:r>
      <w:r>
        <w:t xml:space="preserve">   PHILLIP    </w:t>
      </w:r>
      <w:r>
        <w:t xml:space="preserve">   SIMON THE ZEALOT    </w:t>
      </w:r>
      <w:r>
        <w:t xml:space="preserve">   THADDAEUS    </w:t>
      </w:r>
      <w:r>
        <w:t xml:space="preserve">   THOMAS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Disciples of Jesus</dc:title>
  <dcterms:created xsi:type="dcterms:W3CDTF">2022-01-28T03:45:16Z</dcterms:created>
  <dcterms:modified xsi:type="dcterms:W3CDTF">2022-01-28T03:45:16Z</dcterms:modified>
</cp:coreProperties>
</file>