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Disease and Parasites 4.02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 produced by infection of Toxoplasma gondii parasite and spread through contaminated litter or cat feces.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fungal skin disease that shows up as round, scaly, encrusted lesions on the skin, hair may be lost.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tick-transmitted bacterial disease that results in a rash, distinctive skin lesion, hives and flu-like symptoms.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occasionally carried by dogs and cats and may cause AHD which can be fatal to humans if unnoticed for years.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coagulation of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non-serious disease associated with cat bites and scratches that result in swelling and soreness around the bite or scratch.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disease that results from an infection of Salmonella bacteria and may be transmitted to humans and other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Seven species carry rocky mountain-spotted fever and five species most often carry Zysore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disease contracted by caged birds such as parrots, budgerigars, and related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Scientific name is Ascarids. They are roundworms that affect dogs and cats, may be passed on to humans causing fever, headache, cough, and poor appetite.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viral disease that affects the nervous system.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 and Parasites 4.02</dc:title>
  <dcterms:created xsi:type="dcterms:W3CDTF">2021-10-11T05:29:31Z</dcterms:created>
  <dcterms:modified xsi:type="dcterms:W3CDTF">2021-10-11T05:29:31Z</dcterms:modified>
</cp:coreProperties>
</file>