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Disease of the Day: Influenza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Location of current Avian Influenza epidemic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Signs and symptoms of the flu resemble those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Species affected by Influenza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individuals may develop further complications from the 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Doctors may prescribe ______ medication to shorten the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Influenza is spread through _______ created by coughing or sneezing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prevent spread of the flu, one should stay home for at least ________ hours after the fever subsides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RNA contained within the flu genome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name for Avian Influenza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mechanism through which viral particles are engulfed by the host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way to prevent the flu is to avoid _______ during the flu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 system the flu affects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Virus particles enter the host through the ______ lining of the respiratory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types of influenza exist?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 of the Day: Influenza</dc:title>
  <dcterms:created xsi:type="dcterms:W3CDTF">2021-10-11T05:29:36Z</dcterms:created>
  <dcterms:modified xsi:type="dcterms:W3CDTF">2021-10-11T05:29:36Z</dcterms:modified>
</cp:coreProperties>
</file>