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angioplasty    </w:t>
      </w:r>
      <w:r>
        <w:t xml:space="preserve">   bypass    </w:t>
      </w:r>
      <w:r>
        <w:t xml:space="preserve">   arteriosclerosis    </w:t>
      </w:r>
      <w:r>
        <w:t xml:space="preserve">   triglycerides    </w:t>
      </w:r>
      <w:r>
        <w:t xml:space="preserve">   salt    </w:t>
      </w:r>
      <w:r>
        <w:t xml:space="preserve">   arteries    </w:t>
      </w:r>
      <w:r>
        <w:t xml:space="preserve">   clot    </w:t>
      </w:r>
      <w:r>
        <w:t xml:space="preserve">   cholesterol    </w:t>
      </w:r>
      <w:r>
        <w:t xml:space="preserve">   hypertension    </w:t>
      </w:r>
      <w:r>
        <w:t xml:space="preserve">   cardiac arrest    </w:t>
      </w:r>
      <w:r>
        <w:t xml:space="preserve">   stroke    </w:t>
      </w:r>
      <w:r>
        <w:t xml:space="preserve">   heart attack    </w:t>
      </w:r>
      <w:r>
        <w:t xml:space="preserve">   radiation    </w:t>
      </w:r>
      <w:r>
        <w:t xml:space="preserve">   surgery    </w:t>
      </w:r>
      <w:r>
        <w:t xml:space="preserve">   chemotherapy    </w:t>
      </w:r>
      <w:r>
        <w:t xml:space="preserve">   carcinogen    </w:t>
      </w:r>
      <w:r>
        <w:t xml:space="preserve">   remission    </w:t>
      </w:r>
      <w:r>
        <w:t xml:space="preserve">   metastasis    </w:t>
      </w:r>
      <w:r>
        <w:t xml:space="preserve">   malignant    </w:t>
      </w:r>
      <w:r>
        <w:t xml:space="preserve">   benign    </w:t>
      </w:r>
      <w:r>
        <w:t xml:space="preserve">   oncologist    </w:t>
      </w:r>
      <w:r>
        <w:t xml:space="preserve">   biopsy    </w:t>
      </w:r>
      <w:r>
        <w:t xml:space="preserve">   contagious    </w:t>
      </w:r>
      <w:r>
        <w:t xml:space="preserve">   tourettes    </w:t>
      </w:r>
      <w:r>
        <w:t xml:space="preserve">   self mutiliation    </w:t>
      </w:r>
      <w:r>
        <w:t xml:space="preserve">   PTSD    </w:t>
      </w:r>
      <w:r>
        <w:t xml:space="preserve">   OCD    </w:t>
      </w:r>
      <w:r>
        <w:t xml:space="preserve">   schizophrenia    </w:t>
      </w:r>
      <w:r>
        <w:t xml:space="preserve">   depression    </w:t>
      </w:r>
      <w:r>
        <w:t xml:space="preserve">   bipolar    </w:t>
      </w:r>
      <w:r>
        <w:t xml:space="preserve">   anxiety    </w:t>
      </w:r>
      <w:r>
        <w:t xml:space="preserve">   alzheimers    </w:t>
      </w:r>
      <w:r>
        <w:t xml:space="preserve">   heart disease    </w:t>
      </w:r>
      <w:r>
        <w:t xml:space="preserve">   cancer    </w:t>
      </w:r>
      <w:r>
        <w:t xml:space="preserve">   non communicable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</dc:title>
  <dcterms:created xsi:type="dcterms:W3CDTF">2021-10-11T05:29:37Z</dcterms:created>
  <dcterms:modified xsi:type="dcterms:W3CDTF">2021-10-11T05:29:37Z</dcterms:modified>
</cp:coreProperties>
</file>