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Diseases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pathogen that is spread by rats and fleas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bacteria, virus or microorganism that can cause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example of a hemorrhagic fever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Microorganisms capable of causing disease can enter the body by... 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Injecting humans with an inactive virus is called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Microorganisms capable of causing disease can enter the body by... 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Humans act as a what to hookworms?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organism which lives in or on another organism and benefits by deriving nutrients at the hosts expense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Tapeworm eggs hatch into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If someone is infected with rounworms, and gets them again, what is this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Biting, touching, kissing and sexual intercourse all cause what kind of transmission?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Anthrax infection of the skill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Sewege systems and similar infrastructure are also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Sneezing or coughing can lead to what kind of transmission?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Microorganisms capable of causing disease can enter the body by... 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Anthrax is a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zika transmission, mosquitos act as a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Infections can occur due to not washing hands also called poor...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common symptom of smallpox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part of the virus that contains its DNA or RNA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Diseases</dc:title>
  <dcterms:created xsi:type="dcterms:W3CDTF">2021-10-11T05:29:47Z</dcterms:created>
  <dcterms:modified xsi:type="dcterms:W3CDTF">2021-10-11T05:29:47Z</dcterms:modified>
</cp:coreProperties>
</file>