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Diseases &amp; Disorders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Dermatitis: caused by poor circulation to the lower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symptom of PCOS: menstral cycles to become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Sudoriferous Gland Disorders: excessive perspiration due to an underlying medical condition. Example: menopause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symptom of PCOS: cause _______________ resistance.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Contagious Diseases: Bacterial infection that often occurs in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Sudoriferous Gland Disorders: Deficiency in perspiration due failure in sweet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Pigment Disorder: Hyperpigmentation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Contagious Diseases: Fungal infection that feeds on proteins, carbohydrates and lipids in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symptom of PCOS: changes and trouble losing 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symptom of PCOS: excessive body _________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Pigment Disorder: Hyperpigmentation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Sudoriferous Gland Disorders: Chronic excessive perspiration caused by heat, genetics, stress or medication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Dermatitis: form of eczema characterized by inflammation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Pigment Disorder: Hypopigmentation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Contagious Diseases: pinkeye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Sudoriferous Gland Disorders: Failure smelling perspiration, usually armpits and feet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acne trigger influenced by a client’s Mental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acne trigger influenced by a client’s Challenging situations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acne trigger influenced by air quality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acne trigger influenced by a client’s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Pigment Disorder: Hypopigmentation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Dermatitis: chronic relapsing form of dermatitis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Contagious Diseases: Fever blister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Dermatitis: Acne like condition around the mouth </w:t>
            </w:r>
          </w:p>
        </w:tc>
      </w:tr>
    </w:tbl>
    <w:p>
      <w:pPr>
        <w:pStyle w:val="WordBankLarge"/>
      </w:pPr>
      <w:r>
        <w:t xml:space="preserve">   Genetics    </w:t>
      </w:r>
      <w:r>
        <w:t xml:space="preserve">   Hormones    </w:t>
      </w:r>
      <w:r>
        <w:t xml:space="preserve">   Environment    </w:t>
      </w:r>
      <w:r>
        <w:t xml:space="preserve">   Lifestyle    </w:t>
      </w:r>
      <w:r>
        <w:t xml:space="preserve">   Irregular     </w:t>
      </w:r>
      <w:r>
        <w:t xml:space="preserve">   Weight    </w:t>
      </w:r>
      <w:r>
        <w:t xml:space="preserve">   Insulin    </w:t>
      </w:r>
      <w:r>
        <w:t xml:space="preserve">   Hair    </w:t>
      </w:r>
      <w:r>
        <w:t xml:space="preserve">   Melasma    </w:t>
      </w:r>
      <w:r>
        <w:t xml:space="preserve">   Vitiligo    </w:t>
      </w:r>
      <w:r>
        <w:t xml:space="preserve">   Lentigo    </w:t>
      </w:r>
      <w:r>
        <w:t xml:space="preserve">   Leukoderma    </w:t>
      </w:r>
      <w:r>
        <w:t xml:space="preserve">   Perioral    </w:t>
      </w:r>
      <w:r>
        <w:t xml:space="preserve">   Seborrheic    </w:t>
      </w:r>
      <w:r>
        <w:t xml:space="preserve">   Stasis    </w:t>
      </w:r>
      <w:r>
        <w:t xml:space="preserve">   Atopic    </w:t>
      </w:r>
      <w:r>
        <w:t xml:space="preserve">   Conjunctivitis    </w:t>
      </w:r>
      <w:r>
        <w:t xml:space="preserve">   Herpes    </w:t>
      </w:r>
      <w:r>
        <w:t xml:space="preserve">   Impetigo    </w:t>
      </w:r>
      <w:r>
        <w:t xml:space="preserve">   Tinea    </w:t>
      </w:r>
      <w:r>
        <w:t xml:space="preserve">   Anhidrosis     </w:t>
      </w:r>
      <w:r>
        <w:t xml:space="preserve">   Bromhidrosis     </w:t>
      </w:r>
      <w:r>
        <w:t xml:space="preserve">   Hyperhidrosis     </w:t>
      </w:r>
      <w:r>
        <w:t xml:space="preserve">   Diaphoresis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Diseases &amp; Disorders Crossword </dc:title>
  <dcterms:created xsi:type="dcterms:W3CDTF">2021-10-11T05:30:54Z</dcterms:created>
  <dcterms:modified xsi:type="dcterms:W3CDTF">2021-10-11T05:30:54Z</dcterms:modified>
</cp:coreProperties>
</file>