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Diseases &amp; Disorders of the 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thick scar resulting from excessive growth of fibrous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inflammatory, uncomfortable, and often chronic disease of the skin characterized by scaling and severe itching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Poison Ivy and Poison Oak, for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bacteria causing body odor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 protruding pocket-like lesion filled with sebum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cracked skin that penetrates the dermis, such as severely cracked lips or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deficiency in perspiration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also known as prickly heat (2wds)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distended or dilated surface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solid bump larger than .4 inches that can be easily felt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itchy swollen lesion that lasts only lasts a few hours such as hives and mosquito bites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also known as pinkeye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excessive sweating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term used to describe any inflammatory condition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known as a 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skin sore or abrasion produced by scratching or scraping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 patches covered with silver-white scales found on the scalp, elbows,  knees, chest and lower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closed, abnormally developed sac that contains fluid or 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mark on the skin that may indicate an injury or damage that changes the structure of tissues or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flat spot or discoloration on the skin, such as a freckle or red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inflammatory, uncomfortable, and often chronic disease of the skin characterized by scaling and severe itching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abnormal, rounded, solid lump above, within, or under the skin; larger than a papule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large blister containing a watery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abnormal mass varying in size, shape, and color, sometimes associated with cancer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Diseases &amp; Disorders of the Skin</dc:title>
  <dcterms:created xsi:type="dcterms:W3CDTF">2021-10-11T05:30:12Z</dcterms:created>
  <dcterms:modified xsi:type="dcterms:W3CDTF">2021-10-11T05:30:12Z</dcterms:modified>
</cp:coreProperties>
</file>