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Disney/Dreamworks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Aladdin    </w:t>
      </w:r>
      <w:r>
        <w:t xml:space="preserve">   Anna    </w:t>
      </w:r>
      <w:r>
        <w:t xml:space="preserve">   Annette    </w:t>
      </w:r>
      <w:r>
        <w:t xml:space="preserve">   Ariel    </w:t>
      </w:r>
      <w:r>
        <w:t xml:space="preserve">   Bambi    </w:t>
      </w:r>
      <w:r>
        <w:t xml:space="preserve">   Bella    </w:t>
      </w:r>
      <w:r>
        <w:t xml:space="preserve">   Bernard    </w:t>
      </w:r>
      <w:r>
        <w:t xml:space="preserve">   Bolt    </w:t>
      </w:r>
      <w:r>
        <w:t xml:space="preserve">   Chief Tua    </w:t>
      </w:r>
      <w:r>
        <w:t xml:space="preserve">   Cinderella    </w:t>
      </w:r>
      <w:r>
        <w:t xml:space="preserve">   Dasiy    </w:t>
      </w:r>
      <w:r>
        <w:t xml:space="preserve">   Donald    </w:t>
      </w:r>
      <w:r>
        <w:t xml:space="preserve">   Donkey    </w:t>
      </w:r>
      <w:r>
        <w:t xml:space="preserve">   Evil Queen    </w:t>
      </w:r>
      <w:r>
        <w:t xml:space="preserve">   Goofy    </w:t>
      </w:r>
      <w:r>
        <w:t xml:space="preserve">   Guy diamond    </w:t>
      </w:r>
      <w:r>
        <w:t xml:space="preserve">   Hammey    </w:t>
      </w:r>
      <w:r>
        <w:t xml:space="preserve">   HeiHei    </w:t>
      </w:r>
      <w:r>
        <w:t xml:space="preserve">   Hiccup    </w:t>
      </w:r>
      <w:r>
        <w:t xml:space="preserve">   Jasmine    </w:t>
      </w:r>
      <w:r>
        <w:t xml:space="preserve">   Jimmy Cricket    </w:t>
      </w:r>
      <w:r>
        <w:t xml:space="preserve">   King Julien    </w:t>
      </w:r>
      <w:r>
        <w:t xml:space="preserve">   Lola    </w:t>
      </w:r>
      <w:r>
        <w:t xml:space="preserve">   Marie    </w:t>
      </w:r>
      <w:r>
        <w:t xml:space="preserve">   Maui    </w:t>
      </w:r>
      <w:r>
        <w:t xml:space="preserve">   Megamind    </w:t>
      </w:r>
      <w:r>
        <w:t xml:space="preserve">   Melman    </w:t>
      </w:r>
      <w:r>
        <w:t xml:space="preserve">   Mickey    </w:t>
      </w:r>
      <w:r>
        <w:t xml:space="preserve">   Minnie    </w:t>
      </w:r>
      <w:r>
        <w:t xml:space="preserve">   Moana    </w:t>
      </w:r>
      <w:r>
        <w:t xml:space="preserve">   Mulan    </w:t>
      </w:r>
      <w:r>
        <w:t xml:space="preserve">   Nala    </w:t>
      </w:r>
      <w:r>
        <w:t xml:space="preserve">   Oscar    </w:t>
      </w:r>
      <w:r>
        <w:t xml:space="preserve">   Penny Peterson    </w:t>
      </w:r>
      <w:r>
        <w:t xml:space="preserve">   Pluto    </w:t>
      </w:r>
      <w:r>
        <w:t xml:space="preserve">   Pocahontas    </w:t>
      </w:r>
      <w:r>
        <w:t xml:space="preserve">   Poppy    </w:t>
      </w:r>
      <w:r>
        <w:t xml:space="preserve">   Prince charming    </w:t>
      </w:r>
      <w:r>
        <w:t xml:space="preserve">   Pua    </w:t>
      </w:r>
      <w:r>
        <w:t xml:space="preserve">   Pumba    </w:t>
      </w:r>
      <w:r>
        <w:t xml:space="preserve">   Rico    </w:t>
      </w:r>
      <w:r>
        <w:t xml:space="preserve">   Shrek    </w:t>
      </w:r>
      <w:r>
        <w:t xml:space="preserve">   Simba    </w:t>
      </w:r>
      <w:r>
        <w:t xml:space="preserve">   Sina    </w:t>
      </w:r>
      <w:r>
        <w:t xml:space="preserve">   Spirit    </w:t>
      </w:r>
      <w:r>
        <w:t xml:space="preserve">   Stitch    </w:t>
      </w:r>
      <w:r>
        <w:t xml:space="preserve">   Susan Murphy    </w:t>
      </w:r>
      <w:r>
        <w:t xml:space="preserve">   Timon    </w:t>
      </w:r>
      <w:r>
        <w:t xml:space="preserve">   Tip (tucci)    </w:t>
      </w:r>
      <w:r>
        <w:t xml:space="preserve">   Toothless    </w:t>
      </w:r>
      <w:r>
        <w:t xml:space="preserve">   Turbo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Disney/Dreamworks Characters</dc:title>
  <dcterms:created xsi:type="dcterms:W3CDTF">2021-10-11T05:31:35Z</dcterms:created>
  <dcterms:modified xsi:type="dcterms:W3CDTF">2021-10-11T05:31:35Z</dcterms:modified>
</cp:coreProperties>
</file>