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Disney/Pixar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Toy Story    </w:t>
      </w:r>
      <w:r>
        <w:t xml:space="preserve">   Up    </w:t>
      </w:r>
      <w:r>
        <w:t xml:space="preserve">   Wall E    </w:t>
      </w:r>
      <w:r>
        <w:t xml:space="preserve">   Brave    </w:t>
      </w:r>
      <w:r>
        <w:t xml:space="preserve">   Frozen    </w:t>
      </w:r>
      <w:r>
        <w:t xml:space="preserve">   Inside Out    </w:t>
      </w:r>
      <w:r>
        <w:t xml:space="preserve">   Aladdin    </w:t>
      </w:r>
      <w:r>
        <w:t xml:space="preserve">   The Good Dinosaur    </w:t>
      </w:r>
      <w:r>
        <w:t xml:space="preserve">   Moana    </w:t>
      </w:r>
      <w:r>
        <w:t xml:space="preserve">   Cars    </w:t>
      </w:r>
      <w:r>
        <w:t xml:space="preserve">   Pirates of The Carribean    </w:t>
      </w:r>
      <w:r>
        <w:t xml:space="preserve">   Beatuty and The Beast    </w:t>
      </w:r>
      <w:r>
        <w:t xml:space="preserve">   Cinderella    </w:t>
      </w:r>
      <w:r>
        <w:t xml:space="preserve">   Snow White    </w:t>
      </w:r>
      <w:r>
        <w:t xml:space="preserve">   Finding Dory    </w:t>
      </w:r>
      <w:r>
        <w:t xml:space="preserve">   Finding Nemo    </w:t>
      </w:r>
      <w:r>
        <w:t xml:space="preserve">   Bolt    </w:t>
      </w:r>
      <w:r>
        <w:t xml:space="preserve">   Monsters INC    </w:t>
      </w:r>
      <w:r>
        <w:t xml:space="preserve">   Tangled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Disney/Pixar Word Search</dc:title>
  <dcterms:created xsi:type="dcterms:W3CDTF">2021-10-11T05:31:33Z</dcterms:created>
  <dcterms:modified xsi:type="dcterms:W3CDTF">2021-10-11T05:31:33Z</dcterms:modified>
</cp:coreProperties>
</file>