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Aladdin    </w:t>
      </w:r>
      <w:r>
        <w:t xml:space="preserve">   anna    </w:t>
      </w:r>
      <w:r>
        <w:t xml:space="preserve">   ariel    </w:t>
      </w:r>
      <w:r>
        <w:t xml:space="preserve">   Aurora    </w:t>
      </w:r>
      <w:r>
        <w:t xml:space="preserve">   beast    </w:t>
      </w:r>
      <w:r>
        <w:t xml:space="preserve">   Beauty and the beast    </w:t>
      </w:r>
      <w:r>
        <w:t xml:space="preserve">   belle    </w:t>
      </w:r>
      <w:r>
        <w:t xml:space="preserve">   Captain Hook    </w:t>
      </w:r>
      <w:r>
        <w:t xml:space="preserve">   chip    </w:t>
      </w:r>
      <w:r>
        <w:t xml:space="preserve">   cinderella    </w:t>
      </w:r>
      <w:r>
        <w:t xml:space="preserve">   classic    </w:t>
      </w:r>
      <w:r>
        <w:t xml:space="preserve">   daisy duck    </w:t>
      </w:r>
      <w:r>
        <w:t xml:space="preserve">   dale    </w:t>
      </w:r>
      <w:r>
        <w:t xml:space="preserve">   Disney    </w:t>
      </w:r>
      <w:r>
        <w:t xml:space="preserve">   Donald duck    </w:t>
      </w:r>
      <w:r>
        <w:t xml:space="preserve">   elsa    </w:t>
      </w:r>
      <w:r>
        <w:t xml:space="preserve">   Fairy godmother    </w:t>
      </w:r>
      <w:r>
        <w:t xml:space="preserve">   frozen    </w:t>
      </w:r>
      <w:r>
        <w:t xml:space="preserve">   Genie    </w:t>
      </w:r>
      <w:r>
        <w:t xml:space="preserve">   goofy    </w:t>
      </w:r>
      <w:r>
        <w:t xml:space="preserve">   grumpy    </w:t>
      </w:r>
      <w:r>
        <w:t xml:space="preserve">   Jasmine    </w:t>
      </w:r>
      <w:r>
        <w:t xml:space="preserve">   Jungle book    </w:t>
      </w:r>
      <w:r>
        <w:t xml:space="preserve">   mickey mouse    </w:t>
      </w:r>
      <w:r>
        <w:t xml:space="preserve">   minnie mouse    </w:t>
      </w:r>
      <w:r>
        <w:t xml:space="preserve">   mrs potts    </w:t>
      </w:r>
      <w:r>
        <w:t xml:space="preserve">   mufasa    </w:t>
      </w:r>
      <w:r>
        <w:t xml:space="preserve">   olaf    </w:t>
      </w:r>
      <w:r>
        <w:t xml:space="preserve">   Peter Pan    </w:t>
      </w:r>
      <w:r>
        <w:t xml:space="preserve">   pluto    </w:t>
      </w:r>
      <w:r>
        <w:t xml:space="preserve">   prince charming    </w:t>
      </w:r>
      <w:r>
        <w:t xml:space="preserve">   prince eric    </w:t>
      </w:r>
      <w:r>
        <w:t xml:space="preserve">   Rapunzel    </w:t>
      </w:r>
      <w:r>
        <w:t xml:space="preserve">   scar    </w:t>
      </w:r>
      <w:r>
        <w:t xml:space="preserve">   Simba    </w:t>
      </w:r>
      <w:r>
        <w:t xml:space="preserve">   Sleeping beauty    </w:t>
      </w:r>
      <w:r>
        <w:t xml:space="preserve">   sleepy    </w:t>
      </w:r>
      <w:r>
        <w:t xml:space="preserve">   Tangled    </w:t>
      </w:r>
      <w:r>
        <w:t xml:space="preserve">   the lion king    </w:t>
      </w:r>
      <w:r>
        <w:t xml:space="preserve">   the little mermaid    </w:t>
      </w:r>
      <w:r>
        <w:t xml:space="preserve">   tiana    </w:t>
      </w:r>
      <w:r>
        <w:t xml:space="preserve">   Tinker bell    </w:t>
      </w:r>
      <w:r>
        <w:t xml:space="preserve">   ursula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</dc:title>
  <dcterms:created xsi:type="dcterms:W3CDTF">2021-10-11T05:31:23Z</dcterms:created>
  <dcterms:modified xsi:type="dcterms:W3CDTF">2021-10-11T05:31:23Z</dcterms:modified>
</cp:coreProperties>
</file>