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Lady Tremaine    </w:t>
      </w:r>
      <w:r>
        <w:t xml:space="preserve">   Anastasia     </w:t>
      </w:r>
      <w:r>
        <w:t xml:space="preserve">   Drizella     </w:t>
      </w:r>
      <w:r>
        <w:t xml:space="preserve">   Fairy Godmother    </w:t>
      </w:r>
      <w:r>
        <w:t xml:space="preserve">   Gus    </w:t>
      </w:r>
      <w:r>
        <w:t xml:space="preserve">   Jaq    </w:t>
      </w:r>
      <w:r>
        <w:t xml:space="preserve">   Charming    </w:t>
      </w:r>
      <w:r>
        <w:t xml:space="preserve">   Cinderella    </w:t>
      </w:r>
      <w:r>
        <w:t xml:space="preserve">   Faline    </w:t>
      </w:r>
      <w:r>
        <w:t xml:space="preserve">   Bambi    </w:t>
      </w:r>
      <w:r>
        <w:t xml:space="preserve">   Flower    </w:t>
      </w:r>
      <w:r>
        <w:t xml:space="preserve">   Thumper    </w:t>
      </w:r>
      <w:r>
        <w:t xml:space="preserve">   Dumbo    </w:t>
      </w:r>
      <w:r>
        <w:t xml:space="preserve">   Blue Fairy    </w:t>
      </w:r>
      <w:r>
        <w:t xml:space="preserve">   Pinocchino    </w:t>
      </w:r>
      <w:r>
        <w:t xml:space="preserve">   Gepetto    </w:t>
      </w:r>
      <w:r>
        <w:t xml:space="preserve">   Jiminy Cricket    </w:t>
      </w:r>
      <w:r>
        <w:t xml:space="preserve">   Sneezy    </w:t>
      </w:r>
      <w:r>
        <w:t xml:space="preserve">   Sleepy    </w:t>
      </w:r>
      <w:r>
        <w:t xml:space="preserve">   Grumpy    </w:t>
      </w:r>
      <w:r>
        <w:t xml:space="preserve">   Doc    </w:t>
      </w:r>
      <w:r>
        <w:t xml:space="preserve">   Dopey    </w:t>
      </w:r>
      <w:r>
        <w:t xml:space="preserve">   Bashful    </w:t>
      </w:r>
      <w:r>
        <w:t xml:space="preserve">   Happy    </w:t>
      </w:r>
      <w:r>
        <w:t xml:space="preserve">   Philip     </w:t>
      </w:r>
      <w:r>
        <w:t xml:space="preserve">   Snow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#1</dc:title>
  <dcterms:created xsi:type="dcterms:W3CDTF">2021-10-11T05:30:04Z</dcterms:created>
  <dcterms:modified xsi:type="dcterms:W3CDTF">2021-10-11T05:30:04Z</dcterms:modified>
</cp:coreProperties>
</file>