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Disney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</w:tr>
    </w:tbl>
    <w:p>
      <w:pPr>
        <w:pStyle w:val="WordBankLarge"/>
      </w:pP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Disney</dc:title>
  <dcterms:created xsi:type="dcterms:W3CDTF">2022-08-17T20:18:25Z</dcterms:created>
  <dcterms:modified xsi:type="dcterms:W3CDTF">2022-08-17T20:18:25Z</dcterms:modified>
</cp:coreProperties>
</file>