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Akela    </w:t>
      </w:r>
      <w:r>
        <w:t xml:space="preserve">   Aladdin    </w:t>
      </w:r>
      <w:r>
        <w:t xml:space="preserve">   Alice    </w:t>
      </w:r>
      <w:r>
        <w:t xml:space="preserve">   Animation    </w:t>
      </w:r>
      <w:r>
        <w:t xml:space="preserve">   Ariel    </w:t>
      </w:r>
      <w:r>
        <w:t xml:space="preserve">   Bagheera    </w:t>
      </w:r>
      <w:r>
        <w:t xml:space="preserve">   Baloo    </w:t>
      </w:r>
      <w:r>
        <w:t xml:space="preserve">   Bambi    </w:t>
      </w:r>
      <w:r>
        <w:t xml:space="preserve">   Bolt    </w:t>
      </w:r>
      <w:r>
        <w:t xml:space="preserve">   Cartoon    </w:t>
      </w:r>
      <w:r>
        <w:t xml:space="preserve">   Castle    </w:t>
      </w:r>
      <w:r>
        <w:t xml:space="preserve">   Cinderella    </w:t>
      </w:r>
      <w:r>
        <w:t xml:space="preserve">   Classic    </w:t>
      </w:r>
      <w:r>
        <w:t xml:space="preserve">   Cruella De Vil    </w:t>
      </w:r>
      <w:r>
        <w:t xml:space="preserve">   Disneyland    </w:t>
      </w:r>
      <w:r>
        <w:t xml:space="preserve">   Dory    </w:t>
      </w:r>
      <w:r>
        <w:t xml:space="preserve">   Dream    </w:t>
      </w:r>
      <w:r>
        <w:t xml:space="preserve">   Dumbo    </w:t>
      </w:r>
      <w:r>
        <w:t xml:space="preserve">   Eeyore    </w:t>
      </w:r>
      <w:r>
        <w:t xml:space="preserve">   Elsa    </w:t>
      </w:r>
      <w:r>
        <w:t xml:space="preserve">   Enchanted    </w:t>
      </w:r>
      <w:r>
        <w:t xml:space="preserve">   Entertainment    </w:t>
      </w:r>
      <w:r>
        <w:t xml:space="preserve">   Fairy    </w:t>
      </w:r>
      <w:r>
        <w:t xml:space="preserve">   Fauna    </w:t>
      </w:r>
      <w:r>
        <w:t xml:space="preserve">   Fireworks    </w:t>
      </w:r>
      <w:r>
        <w:t xml:space="preserve">   Flounder    </w:t>
      </w:r>
      <w:r>
        <w:t xml:space="preserve">   Goofy    </w:t>
      </w:r>
      <w:r>
        <w:t xml:space="preserve">   Hades    </w:t>
      </w:r>
      <w:r>
        <w:t xml:space="preserve">   Hans    </w:t>
      </w:r>
      <w:r>
        <w:t xml:space="preserve">   Hercules    </w:t>
      </w:r>
      <w:r>
        <w:t xml:space="preserve">   Hollywood    </w:t>
      </w:r>
      <w:r>
        <w:t xml:space="preserve">   Incredibles    </w:t>
      </w:r>
      <w:r>
        <w:t xml:space="preserve">   Jafar    </w:t>
      </w:r>
      <w:r>
        <w:t xml:space="preserve">   Jasmine    </w:t>
      </w:r>
      <w:r>
        <w:t xml:space="preserve">   Kristoff    </w:t>
      </w:r>
      <w:r>
        <w:t xml:space="preserve">   Lilo    </w:t>
      </w:r>
      <w:r>
        <w:t xml:space="preserve">   Magic    </w:t>
      </w:r>
      <w:r>
        <w:t xml:space="preserve">   Marvel    </w:t>
      </w:r>
      <w:r>
        <w:t xml:space="preserve">   Media    </w:t>
      </w:r>
      <w:r>
        <w:t xml:space="preserve">   Mickey Mouse    </w:t>
      </w:r>
      <w:r>
        <w:t xml:space="preserve">   Mowgli    </w:t>
      </w:r>
      <w:r>
        <w:t xml:space="preserve">   Mufasa    </w:t>
      </w:r>
      <w:r>
        <w:t xml:space="preserve">   Mulan    </w:t>
      </w:r>
      <w:r>
        <w:t xml:space="preserve">   Mushu    </w:t>
      </w:r>
      <w:r>
        <w:t xml:space="preserve">   Nala    </w:t>
      </w:r>
      <w:r>
        <w:t xml:space="preserve">   Nemo    </w:t>
      </w:r>
      <w:r>
        <w:t xml:space="preserve">   Ohana    </w:t>
      </w:r>
      <w:r>
        <w:t xml:space="preserve">   Olaf    </w:t>
      </w:r>
      <w:r>
        <w:t xml:space="preserve">   Orlando    </w:t>
      </w:r>
      <w:r>
        <w:t xml:space="preserve">   Pegasus    </w:t>
      </w:r>
      <w:r>
        <w:t xml:space="preserve">   Peter Pan    </w:t>
      </w:r>
      <w:r>
        <w:t xml:space="preserve">   Pixar    </w:t>
      </w:r>
      <w:r>
        <w:t xml:space="preserve">   Pooh    </w:t>
      </w:r>
      <w:r>
        <w:t xml:space="preserve">   Princess    </w:t>
      </w:r>
      <w:r>
        <w:t xml:space="preserve">   Rafiki    </w:t>
      </w:r>
      <w:r>
        <w:t xml:space="preserve">   Rapunzel    </w:t>
      </w:r>
      <w:r>
        <w:t xml:space="preserve">   Simba    </w:t>
      </w:r>
      <w:r>
        <w:t xml:space="preserve">   Soundtrack    </w:t>
      </w:r>
      <w:r>
        <w:t xml:space="preserve">   Stitch    </w:t>
      </w:r>
      <w:r>
        <w:t xml:space="preserve">   Tangled    </w:t>
      </w:r>
      <w:r>
        <w:t xml:space="preserve">   Tarzan    </w:t>
      </w:r>
      <w:r>
        <w:t xml:space="preserve">   Television    </w:t>
      </w:r>
      <w:r>
        <w:t xml:space="preserve">   Theme Park    </w:t>
      </w:r>
      <w:r>
        <w:t xml:space="preserve">   Tiana    </w:t>
      </w:r>
      <w:r>
        <w:t xml:space="preserve">   Tinker Bell    </w:t>
      </w:r>
      <w:r>
        <w:t xml:space="preserve">   Ursula    </w:t>
      </w:r>
      <w:r>
        <w:t xml:space="preserve">   Walt    </w:t>
      </w:r>
      <w:r>
        <w:t xml:space="preserve">   Zazu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2021-10-11T05:31:46Z</dcterms:created>
  <dcterms:modified xsi:type="dcterms:W3CDTF">2021-10-11T05:31:46Z</dcterms:modified>
</cp:coreProperties>
</file>