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The Incredibles    </w:t>
      </w:r>
      <w:r>
        <w:t xml:space="preserve">   The Fox and the Hound    </w:t>
      </w:r>
      <w:r>
        <w:t xml:space="preserve">   The Aristocats    </w:t>
      </w:r>
      <w:r>
        <w:t xml:space="preserve">   The Jungle Book    </w:t>
      </w:r>
      <w:r>
        <w:t xml:space="preserve">   Woody    </w:t>
      </w:r>
      <w:r>
        <w:t xml:space="preserve">   Buzz Lightyear    </w:t>
      </w:r>
      <w:r>
        <w:t xml:space="preserve">   Toy Story    </w:t>
      </w:r>
      <w:r>
        <w:t xml:space="preserve">   Tiana    </w:t>
      </w:r>
      <w:r>
        <w:t xml:space="preserve">   Sleeping Beauty    </w:t>
      </w:r>
      <w:r>
        <w:t xml:space="preserve">   Rapunzel    </w:t>
      </w:r>
      <w:r>
        <w:t xml:space="preserve">   Pixar    </w:t>
      </w:r>
      <w:r>
        <w:t xml:space="preserve">   Pinocchio    </w:t>
      </w:r>
      <w:r>
        <w:t xml:space="preserve">   Little Mermaid    </w:t>
      </w:r>
      <w:r>
        <w:t xml:space="preserve">   Mary Poppins    </w:t>
      </w:r>
      <w:r>
        <w:t xml:space="preserve">   Cinderella    </w:t>
      </w:r>
      <w:r>
        <w:t xml:space="preserve">   Tinkerbell    </w:t>
      </w:r>
      <w:r>
        <w:t xml:space="preserve">   Wendy    </w:t>
      </w:r>
      <w:r>
        <w:t xml:space="preserve">   Peter Pan    </w:t>
      </w:r>
      <w:r>
        <w:t xml:space="preserve">   Neverland    </w:t>
      </w:r>
      <w:r>
        <w:t xml:space="preserve">   Sully    </w:t>
      </w:r>
      <w:r>
        <w:t xml:space="preserve">   Mike    </w:t>
      </w:r>
      <w:r>
        <w:t xml:space="preserve">   Monsters Inc    </w:t>
      </w:r>
      <w:r>
        <w:t xml:space="preserve">   Hakuna Matata    </w:t>
      </w:r>
      <w:r>
        <w:t xml:space="preserve">   Simba    </w:t>
      </w:r>
      <w:r>
        <w:t xml:space="preserve">   Lion King    </w:t>
      </w:r>
      <w:r>
        <w:t xml:space="preserve">   Stitch    </w:t>
      </w:r>
      <w:r>
        <w:t xml:space="preserve">   Lilo    </w:t>
      </w:r>
      <w:r>
        <w:t xml:space="preserve">   Olaf    </w:t>
      </w:r>
      <w:r>
        <w:t xml:space="preserve">   Elsa    </w:t>
      </w:r>
      <w:r>
        <w:t xml:space="preserve">   Frozen    </w:t>
      </w:r>
      <w:r>
        <w:t xml:space="preserve">   Dory    </w:t>
      </w:r>
      <w:r>
        <w:t xml:space="preserve">   Nemo    </w:t>
      </w:r>
      <w:r>
        <w:t xml:space="preserve">   Tigger    </w:t>
      </w:r>
      <w:r>
        <w:t xml:space="preserve">   Piglet    </w:t>
      </w:r>
      <w:r>
        <w:t xml:space="preserve">   Eeyore    </w:t>
      </w:r>
      <w:r>
        <w:t xml:space="preserve">   Winnie the Pooh    </w:t>
      </w:r>
      <w:r>
        <w:t xml:space="preserve">   Christopher Robin    </w:t>
      </w:r>
      <w:r>
        <w:t xml:space="preserve">   Cars    </w:t>
      </w:r>
      <w:r>
        <w:t xml:space="preserve">   Beauty and the Beast    </w:t>
      </w:r>
      <w:r>
        <w:t xml:space="preserve">   Bambi    </w:t>
      </w:r>
      <w:r>
        <w:t xml:space="preserve">   Ariel    </w:t>
      </w:r>
      <w:r>
        <w:t xml:space="preserve">   Aladdin    </w:t>
      </w:r>
      <w:r>
        <w:t xml:space="preserve">   Dalmations    </w:t>
      </w:r>
      <w:r>
        <w:t xml:space="preserve">   Pluto    </w:t>
      </w:r>
      <w:r>
        <w:t xml:space="preserve">   Goofy    </w:t>
      </w:r>
      <w:r>
        <w:t xml:space="preserve">   Donald Duck    </w:t>
      </w:r>
      <w:r>
        <w:t xml:space="preserve">   Minnie    </w:t>
      </w:r>
      <w:r>
        <w:t xml:space="preserve">   Mickey    </w:t>
      </w:r>
      <w:r>
        <w:t xml:space="preserve">   Walt Disney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Disney!</dc:title>
  <dcterms:created xsi:type="dcterms:W3CDTF">2021-10-11T05:32:51Z</dcterms:created>
  <dcterms:modified xsi:type="dcterms:W3CDTF">2021-10-11T05:32:51Z</dcterms:modified>
</cp:coreProperties>
</file>