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Disney  31 Character Challenge  (prize if completed by 10:30 P.M)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Goodluck    </w:t>
      </w:r>
      <w:r>
        <w:t xml:space="preserve">   Lumiear    </w:t>
      </w:r>
      <w:r>
        <w:t xml:space="preserve">   beast    </w:t>
      </w:r>
      <w:r>
        <w:t xml:space="preserve">   Shamz    </w:t>
      </w:r>
      <w:r>
        <w:t xml:space="preserve">   hiba    </w:t>
      </w:r>
      <w:r>
        <w:t xml:space="preserve">   Winnie the poo    </w:t>
      </w:r>
      <w:r>
        <w:t xml:space="preserve">   Prince Naveen    </w:t>
      </w:r>
      <w:r>
        <w:t xml:space="preserve">   Alladin    </w:t>
      </w:r>
      <w:r>
        <w:t xml:space="preserve">   Eric    </w:t>
      </w:r>
      <w:r>
        <w:t xml:space="preserve">   Prince Charming    </w:t>
      </w:r>
      <w:r>
        <w:t xml:space="preserve">   Seven Dwarfs    </w:t>
      </w:r>
      <w:r>
        <w:t xml:space="preserve">   Flounder    </w:t>
      </w:r>
      <w:r>
        <w:t xml:space="preserve">   Ariel    </w:t>
      </w:r>
      <w:r>
        <w:t xml:space="preserve">   Aurora    </w:t>
      </w:r>
      <w:r>
        <w:t xml:space="preserve">   Cinderella    </w:t>
      </w:r>
      <w:r>
        <w:t xml:space="preserve">   Snow White    </w:t>
      </w:r>
      <w:r>
        <w:t xml:space="preserve">   Belle    </w:t>
      </w:r>
      <w:r>
        <w:t xml:space="preserve">   Mulan    </w:t>
      </w:r>
      <w:r>
        <w:t xml:space="preserve">   Tiana    </w:t>
      </w:r>
      <w:r>
        <w:t xml:space="preserve">   Pocohantes    </w:t>
      </w:r>
      <w:r>
        <w:t xml:space="preserve">   Anna    </w:t>
      </w:r>
      <w:r>
        <w:t xml:space="preserve">   Elsa    </w:t>
      </w:r>
      <w:r>
        <w:t xml:space="preserve">   Jasmine    </w:t>
      </w:r>
      <w:r>
        <w:t xml:space="preserve">   Rupunzel    </w:t>
      </w:r>
      <w:r>
        <w:t xml:space="preserve">   daisey    </w:t>
      </w:r>
      <w:r>
        <w:t xml:space="preserve">   Goofy    </w:t>
      </w:r>
      <w:r>
        <w:t xml:space="preserve">   Pluto    </w:t>
      </w:r>
      <w:r>
        <w:t xml:space="preserve">   Donald Duck    </w:t>
      </w:r>
      <w:r>
        <w:t xml:space="preserve">   Mickey Mouse    </w:t>
      </w:r>
      <w:r>
        <w:t xml:space="preserve">   Minnie Mouse    </w:t>
      </w:r>
      <w:r>
        <w:t xml:space="preserve">   Disney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  31 Character Challenge  (prize if completed by 10:30 P.M)</dc:title>
  <dcterms:created xsi:type="dcterms:W3CDTF">2021-10-11T05:30:41Z</dcterms:created>
  <dcterms:modified xsi:type="dcterms:W3CDTF">2021-10-11T05:30:41Z</dcterms:modified>
</cp:coreProperties>
</file>