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kristoff    </w:t>
      </w:r>
      <w:r>
        <w:t xml:space="preserve">   olaf    </w:t>
      </w:r>
      <w:r>
        <w:t xml:space="preserve">   elsa    </w:t>
      </w:r>
      <w:r>
        <w:t xml:space="preserve">   anna    </w:t>
      </w:r>
      <w:r>
        <w:t xml:space="preserve">   belle    </w:t>
      </w:r>
      <w:r>
        <w:t xml:space="preserve">   jazmin    </w:t>
      </w:r>
      <w:r>
        <w:t xml:space="preserve">   aladdin    </w:t>
      </w:r>
      <w:r>
        <w:t xml:space="preserve">   thumper    </w:t>
      </w:r>
      <w:r>
        <w:t xml:space="preserve">   zero    </w:t>
      </w:r>
      <w:r>
        <w:t xml:space="preserve">   sally    </w:t>
      </w:r>
      <w:r>
        <w:t xml:space="preserve">   jack    </w:t>
      </w:r>
      <w:r>
        <w:t xml:space="preserve">   dale    </w:t>
      </w:r>
      <w:r>
        <w:t xml:space="preserve">   chip    </w:t>
      </w:r>
      <w:r>
        <w:t xml:space="preserve">   stitch    </w:t>
      </w:r>
      <w:r>
        <w:t xml:space="preserve">   goofy    </w:t>
      </w:r>
      <w:r>
        <w:t xml:space="preserve">   daisy    </w:t>
      </w:r>
      <w:r>
        <w:t xml:space="preserve">   pluto    </w:t>
      </w:r>
      <w:r>
        <w:t xml:space="preserve">   donald    </w:t>
      </w:r>
      <w:r>
        <w:t xml:space="preserve">   minnie    </w:t>
      </w:r>
      <w:r>
        <w:t xml:space="preserve">   mickey    </w:t>
      </w:r>
      <w:r>
        <w:t xml:space="preserve">   steamboat willie    </w:t>
      </w:r>
      <w:r>
        <w:t xml:space="preserve">   bambi    </w:t>
      </w:r>
      <w:r>
        <w:t xml:space="preserve">   peterpan    </w:t>
      </w:r>
      <w:r>
        <w:t xml:space="preserve">   pinocchio    </w:t>
      </w:r>
      <w:r>
        <w:t xml:space="preserve">   sleeping beauty    </w:t>
      </w:r>
      <w:r>
        <w:t xml:space="preserve">   mary poppins    </w:t>
      </w:r>
      <w:r>
        <w:t xml:space="preserve">   cinderella    </w:t>
      </w:r>
      <w:r>
        <w:t xml:space="preserve">   disney    </w:t>
      </w:r>
      <w:r>
        <w:t xml:space="preserve">   dumbo    </w:t>
      </w:r>
      <w:r>
        <w:t xml:space="preserve">   fantasia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2021-10-11T05:29:57Z</dcterms:created>
  <dcterms:modified xsi:type="dcterms:W3CDTF">2021-10-11T05:29:57Z</dcterms:modified>
</cp:coreProperties>
</file>