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Sheriff    </w:t>
      </w:r>
      <w:r>
        <w:t xml:space="preserve">   Sarge    </w:t>
      </w:r>
      <w:r>
        <w:t xml:space="preserve">   Sally Carrera    </w:t>
      </w:r>
      <w:r>
        <w:t xml:space="preserve">   Ramone    </w:t>
      </w:r>
      <w:r>
        <w:t xml:space="preserve">   Mater    </w:t>
      </w:r>
      <w:r>
        <w:t xml:space="preserve">   Mack    </w:t>
      </w:r>
      <w:r>
        <w:t xml:space="preserve">   Luigi    </w:t>
      </w:r>
      <w:r>
        <w:t xml:space="preserve">   Lightning McQueen    </w:t>
      </w:r>
      <w:r>
        <w:t xml:space="preserve">   The King    </w:t>
      </w:r>
      <w:r>
        <w:t xml:space="preserve">   Guido    </w:t>
      </w:r>
      <w:r>
        <w:t xml:space="preserve">   Flo    </w:t>
      </w:r>
      <w:r>
        <w:t xml:space="preserve">   Fillmore    </w:t>
      </w:r>
      <w:r>
        <w:t xml:space="preserve">   Doc Hudson - Old doctor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Cars</dc:title>
  <dcterms:created xsi:type="dcterms:W3CDTF">2021-10-11T05:30:12Z</dcterms:created>
  <dcterms:modified xsi:type="dcterms:W3CDTF">2021-10-11T05:30:12Z</dcterms:modified>
</cp:coreProperties>
</file>