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Disney Characters</w:t>
      </w:r>
    </w:p>
    <w:p>
      <w:pPr>
        <w:pStyle w:val="Questions"/>
      </w:pPr>
      <w:r>
        <w:t xml:space="preserve">1. CKMYIE EOUSM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2. IENNIM USMOE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3. DALODN DUKC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4. ISDAY KUDC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5. OFGYO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6. TLOPU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7. GCESOOR MCKUDC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8. UYHE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9. YWEDE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10. UEILO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11. EABBIM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12. PHERMUT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13. ELRWOF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14. KITLERBNEL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15. EEPRT APN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16. NDYEW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17. HOJN DRGILNA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18. LECHMIA LNGDIRA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19. NATCAIP HKOO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20. EIRTG LILY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21. AICLE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22. MAD ERATHT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23. EEUQN OF HAERST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24. HEERSCHI ACT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25. WNOS HEITW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26. MYGURP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27. DYPEO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28. YZESNE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29. BAULHFS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30. DCO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31. EYPLSE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32. PYAHP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33. VLEI ENQUE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34. NPERIC RACGNMHI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35. LRLICAENDE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36. GSU UGS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37. QJA QAJ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38. RYAIF DOOGTMEHR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39. INYJMI CETRCIK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40. TETPGEO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41. ICOCIPNHO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42. AOHSOPCATN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43. OJHN HMIST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44. OMOKUC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45. EKOME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46. IFLT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47. RPCYE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48. EORONGRV CIALFFRTE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49. IDAMER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50. MECLTAFIEN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51. RENUZALP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52. HMTROE GHTOLE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53. PAALSC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54. UMIAXSM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55. MGILWO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56. LOBAO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57. SERHE HANK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58. HARGAEEB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59. AKA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60. NOGOP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61. TIDPEAR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62. LACRLEU ED VLI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63. WENNII HET HPOO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64. RGGIET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65. OEYREE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66. TSHHIPERORC INOBRB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67. ILEPGT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68. ULMNA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69. SUMHU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70. LELEB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71. SABTE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72. GATOSN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73. RAIMCUE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74. TGHOCRWSO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75. LMUEREI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76. PHIC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77. ELAD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78. BMODU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79. SRM UJMOB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80. MTYHTOI MSUEO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81. DANDALI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82. SANIJME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83. FARAJ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84. ENGEI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85. UBA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86. SEULHREC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87. AMEESERDL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88. OQMUAISOD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89. LLIO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90. CITHST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91. NAIN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92. JBAMU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93. LIREA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94. OFNDLERU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95. CETUTLS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96. IGKN NITORT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97. EPNCIR REIC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98. USLRAU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99. IENAATBSS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100. LYAD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101. TPRMA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102. NZAART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103. ENJA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104. LOTAYNC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105. KRALA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106. ISABM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107. ALNA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108. AMSAFU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109. ASRIBI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110. NOTMI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111. PUABMA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112. RSAC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113. ZUAZ </w:t>
      </w:r>
      <w:r>
        <w:rPr>
          <w:u w:val="single"/>
        </w:rPr>
        <w:t xml:space="preserve">______________________________________________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Disney Characters</dc:title>
  <dcterms:created xsi:type="dcterms:W3CDTF">2021-10-11T05:31:11Z</dcterms:created>
  <dcterms:modified xsi:type="dcterms:W3CDTF">2021-10-11T05:31:11Z</dcterms:modified>
</cp:coreProperties>
</file>