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Characters</w:t>
      </w:r>
    </w:p>
    <w:p>
      <w:pPr>
        <w:pStyle w:val="Questions"/>
      </w:pPr>
      <w:r>
        <w:t xml:space="preserve">1. DMBOU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YEMKIC USEMO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AEINCDELRL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SAEL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LEEBL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OGOFY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TLOPU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NIERTK LLEB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UZOCK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NSWO HWIET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KKNRO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TSNOHPOACA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EPALNZUR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MNEIIN UMOSE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GOWLMI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UESDHSC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IWIENN ETH OHOP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MNUAL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OGSNTA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NDDLAIA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Characters</dc:title>
  <dcterms:created xsi:type="dcterms:W3CDTF">2021-10-11T05:31:13Z</dcterms:created>
  <dcterms:modified xsi:type="dcterms:W3CDTF">2021-10-11T05:31:13Z</dcterms:modified>
</cp:coreProperties>
</file>