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kaa    </w:t>
      </w:r>
      <w:r>
        <w:t xml:space="preserve">   mowgli    </w:t>
      </w:r>
      <w:r>
        <w:t xml:space="preserve">   dumbo    </w:t>
      </w:r>
      <w:r>
        <w:t xml:space="preserve">   bambi    </w:t>
      </w:r>
      <w:r>
        <w:t xml:space="preserve">   nala    </w:t>
      </w:r>
      <w:r>
        <w:t xml:space="preserve">   sully    </w:t>
      </w:r>
      <w:r>
        <w:t xml:space="preserve">   robinhood    </w:t>
      </w:r>
      <w:r>
        <w:t xml:space="preserve">   pocahontas    </w:t>
      </w:r>
      <w:r>
        <w:t xml:space="preserve">   ursula    </w:t>
      </w:r>
      <w:r>
        <w:t xml:space="preserve">   aladdin    </w:t>
      </w:r>
      <w:r>
        <w:t xml:space="preserve">   dory    </w:t>
      </w:r>
      <w:r>
        <w:t xml:space="preserve">   nemo    </w:t>
      </w:r>
      <w:r>
        <w:t xml:space="preserve">   jasmine    </w:t>
      </w:r>
      <w:r>
        <w:t xml:space="preserve">   pinocchio    </w:t>
      </w:r>
      <w:r>
        <w:t xml:space="preserve">   doc    </w:t>
      </w:r>
      <w:r>
        <w:t xml:space="preserve">   sneezy    </w:t>
      </w:r>
      <w:r>
        <w:t xml:space="preserve">   grumpy    </w:t>
      </w:r>
      <w:r>
        <w:t xml:space="preserve">   belle    </w:t>
      </w:r>
      <w:r>
        <w:t xml:space="preserve">   beast    </w:t>
      </w:r>
      <w:r>
        <w:t xml:space="preserve">   stitch    </w:t>
      </w:r>
      <w:r>
        <w:t xml:space="preserve">   lilo    </w:t>
      </w:r>
      <w:r>
        <w:t xml:space="preserve">   queenofhearts    </w:t>
      </w:r>
      <w:r>
        <w:t xml:space="preserve">   madhatter    </w:t>
      </w:r>
      <w:r>
        <w:t xml:space="preserve">   mulan    </w:t>
      </w:r>
      <w:r>
        <w:t xml:space="preserve">   baloo    </w:t>
      </w:r>
      <w:r>
        <w:t xml:space="preserve">   woody    </w:t>
      </w:r>
      <w:r>
        <w:t xml:space="preserve">   buzzlighyear    </w:t>
      </w:r>
      <w:r>
        <w:t xml:space="preserve">   simba    </w:t>
      </w:r>
      <w:r>
        <w:t xml:space="preserve">   cruelladeville    </w:t>
      </w:r>
      <w:r>
        <w:t xml:space="preserve">   purdita    </w:t>
      </w:r>
      <w:r>
        <w:t xml:space="preserve">   pongo    </w:t>
      </w:r>
      <w:r>
        <w:t xml:space="preserve">   tinkerbell    </w:t>
      </w:r>
      <w:r>
        <w:t xml:space="preserve">   peterpan    </w:t>
      </w:r>
      <w:r>
        <w:t xml:space="preserve">   flounder    </w:t>
      </w:r>
      <w:r>
        <w:t xml:space="preserve">   sabastien    </w:t>
      </w:r>
      <w:r>
        <w:t xml:space="preserve">   lighteningmacqueen    </w:t>
      </w:r>
      <w:r>
        <w:t xml:space="preserve">   marypoppins    </w:t>
      </w:r>
      <w:r>
        <w:t xml:space="preserve">   dale    </w:t>
      </w:r>
      <w:r>
        <w:t xml:space="preserve">   chip    </w:t>
      </w:r>
      <w:r>
        <w:t xml:space="preserve">   goofy    </w:t>
      </w:r>
      <w:r>
        <w:t xml:space="preserve">   pluto    </w:t>
      </w:r>
      <w:r>
        <w:t xml:space="preserve">   minnie    </w:t>
      </w:r>
      <w:r>
        <w:t xml:space="preserve">   mickey    </w:t>
      </w:r>
      <w:r>
        <w:t xml:space="preserve">   Daisy    </w:t>
      </w:r>
      <w:r>
        <w:t xml:space="preserve">   Donald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</dc:title>
  <dcterms:created xsi:type="dcterms:W3CDTF">2021-10-11T05:30:40Z</dcterms:created>
  <dcterms:modified xsi:type="dcterms:W3CDTF">2021-10-11T05:30:40Z</dcterms:modified>
</cp:coreProperties>
</file>