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Characters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maleficent    </w:t>
      </w:r>
      <w:r>
        <w:t xml:space="preserve">   flynn rider    </w:t>
      </w:r>
      <w:r>
        <w:t xml:space="preserve">   rapunzel    </w:t>
      </w:r>
      <w:r>
        <w:t xml:space="preserve">   cinderella    </w:t>
      </w:r>
      <w:r>
        <w:t xml:space="preserve">   cruella de vil    </w:t>
      </w:r>
      <w:r>
        <w:t xml:space="preserve">   pluto    </w:t>
      </w:r>
      <w:r>
        <w:t xml:space="preserve">   aurora    </w:t>
      </w:r>
      <w:r>
        <w:t xml:space="preserve">   tiana    </w:t>
      </w:r>
      <w:r>
        <w:t xml:space="preserve">   olaf    </w:t>
      </w:r>
      <w:r>
        <w:t xml:space="preserve">   ursula    </w:t>
      </w:r>
      <w:r>
        <w:t xml:space="preserve">   simba    </w:t>
      </w:r>
      <w:r>
        <w:t xml:space="preserve">   goofy    </w:t>
      </w:r>
      <w:r>
        <w:t xml:space="preserve">   donald duck    </w:t>
      </w:r>
      <w:r>
        <w:t xml:space="preserve">   minnie mouse    </w:t>
      </w:r>
      <w:r>
        <w:t xml:space="preserve">   elsa    </w:t>
      </w:r>
      <w:r>
        <w:t xml:space="preserve">   jasmine    </w:t>
      </w:r>
      <w:r>
        <w:t xml:space="preserve">   anna    </w:t>
      </w:r>
      <w:r>
        <w:t xml:space="preserve">   ariel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 Puzzle</dc:title>
  <dcterms:created xsi:type="dcterms:W3CDTF">2021-10-11T05:30:48Z</dcterms:created>
  <dcterms:modified xsi:type="dcterms:W3CDTF">2021-10-11T05:30:48Z</dcterms:modified>
</cp:coreProperties>
</file>