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Characters</w:t>
      </w:r>
    </w:p>
    <w:p>
      <w:pPr>
        <w:pStyle w:val="Questions"/>
      </w:pPr>
      <w:r>
        <w:t xml:space="preserve">1. DMBOU </w:t>
      </w:r>
      <w:r>
        <w:rPr>
          <w:u w:val="single"/>
        </w:rPr>
        <w:t xml:space="preserve">__dumbo______________________________________</w:t>
      </w:r>
    </w:p>
    <w:p>
      <w:pPr>
        <w:pStyle w:val="Questions"/>
      </w:pPr>
      <w:r>
        <w:t xml:space="preserve">2. YEMKIC USEMO </w:t>
      </w:r>
      <w:r>
        <w:rPr>
          <w:u w:val="single"/>
        </w:rPr>
        <w:t xml:space="preserve">__mickey mouse________________________</w:t>
      </w:r>
    </w:p>
    <w:p>
      <w:pPr>
        <w:pStyle w:val="Questions"/>
      </w:pPr>
      <w:r>
        <w:t xml:space="preserve">3. AEINCDELRL </w:t>
      </w:r>
      <w:r>
        <w:rPr>
          <w:u w:val="single"/>
        </w:rPr>
        <w:t xml:space="preserve">__cinderella____________________________</w:t>
      </w:r>
    </w:p>
    <w:p>
      <w:pPr>
        <w:pStyle w:val="Questions"/>
      </w:pPr>
      <w:r>
        <w:t xml:space="preserve">4. SAEL </w:t>
      </w:r>
      <w:r>
        <w:rPr>
          <w:u w:val="single"/>
        </w:rPr>
        <w:t xml:space="preserve">__elsa________________________________________</w:t>
      </w:r>
    </w:p>
    <w:p>
      <w:pPr>
        <w:pStyle w:val="Questions"/>
      </w:pPr>
      <w:r>
        <w:t xml:space="preserve">5. LEEBL </w:t>
      </w:r>
      <w:r>
        <w:rPr>
          <w:u w:val="single"/>
        </w:rPr>
        <w:t xml:space="preserve">__belle______________________________________</w:t>
      </w:r>
    </w:p>
    <w:p>
      <w:pPr>
        <w:pStyle w:val="Questions"/>
      </w:pPr>
      <w:r>
        <w:t xml:space="preserve">6. OGOFY </w:t>
      </w:r>
      <w:r>
        <w:rPr>
          <w:u w:val="single"/>
        </w:rPr>
        <w:t xml:space="preserve">__goofy______________________________________</w:t>
      </w:r>
    </w:p>
    <w:p>
      <w:pPr>
        <w:pStyle w:val="Questions"/>
      </w:pPr>
      <w:r>
        <w:t xml:space="preserve">7. TLOPU </w:t>
      </w:r>
      <w:r>
        <w:rPr>
          <w:u w:val="single"/>
        </w:rPr>
        <w:t xml:space="preserve">__pluto______________________________________</w:t>
      </w:r>
    </w:p>
    <w:p>
      <w:pPr>
        <w:pStyle w:val="Questions"/>
      </w:pPr>
      <w:r>
        <w:t xml:space="preserve">8. NIERTK LLEB </w:t>
      </w:r>
      <w:r>
        <w:rPr>
          <w:u w:val="single"/>
        </w:rPr>
        <w:t xml:space="preserve">__tinker bell__________________________</w:t>
      </w:r>
    </w:p>
    <w:p>
      <w:pPr>
        <w:pStyle w:val="Questions"/>
      </w:pPr>
      <w:r>
        <w:t xml:space="preserve">9. UZOCK </w:t>
      </w:r>
      <w:r>
        <w:rPr>
          <w:u w:val="single"/>
        </w:rPr>
        <w:t xml:space="preserve">__kuzco______________________________________</w:t>
      </w:r>
    </w:p>
    <w:p>
      <w:pPr>
        <w:pStyle w:val="Questions"/>
      </w:pPr>
      <w:r>
        <w:t xml:space="preserve">10. NSWO HWIET </w:t>
      </w:r>
      <w:r>
        <w:rPr>
          <w:u w:val="single"/>
        </w:rPr>
        <w:t xml:space="preserve">__snow white____________________________</w:t>
      </w:r>
    </w:p>
    <w:p>
      <w:pPr>
        <w:pStyle w:val="Questions"/>
      </w:pPr>
      <w:r>
        <w:t xml:space="preserve">11. KKNRO </w:t>
      </w:r>
      <w:r>
        <w:rPr>
          <w:u w:val="single"/>
        </w:rPr>
        <w:t xml:space="preserve">__kronk______________________________________</w:t>
      </w:r>
    </w:p>
    <w:p>
      <w:pPr>
        <w:pStyle w:val="Questions"/>
      </w:pPr>
      <w:r>
        <w:t xml:space="preserve">12. TSNOHPOACA </w:t>
      </w:r>
      <w:r>
        <w:rPr>
          <w:u w:val="single"/>
        </w:rPr>
        <w:t xml:space="preserve">__pocahontas____________________________</w:t>
      </w:r>
    </w:p>
    <w:p>
      <w:pPr>
        <w:pStyle w:val="Questions"/>
      </w:pPr>
      <w:r>
        <w:t xml:space="preserve">13. EPALNZUR </w:t>
      </w:r>
      <w:r>
        <w:rPr>
          <w:u w:val="single"/>
        </w:rPr>
        <w:t xml:space="preserve">__rapunzel________________________________</w:t>
      </w:r>
    </w:p>
    <w:p>
      <w:pPr>
        <w:pStyle w:val="Questions"/>
      </w:pPr>
      <w:r>
        <w:t xml:space="preserve">14. MNEIIN UMOSE </w:t>
      </w:r>
      <w:r>
        <w:rPr>
          <w:u w:val="single"/>
        </w:rPr>
        <w:t xml:space="preserve">__minnie mouse________________________</w:t>
      </w:r>
    </w:p>
    <w:p>
      <w:pPr>
        <w:pStyle w:val="Questions"/>
      </w:pPr>
      <w:r>
        <w:t xml:space="preserve">15. GOWLMI </w:t>
      </w:r>
      <w:r>
        <w:rPr>
          <w:u w:val="single"/>
        </w:rPr>
        <w:t xml:space="preserve">__mowgli____________________________________</w:t>
      </w:r>
    </w:p>
    <w:p>
      <w:pPr>
        <w:pStyle w:val="Questions"/>
      </w:pPr>
      <w:r>
        <w:t xml:space="preserve">16. UESDHSC </w:t>
      </w:r>
      <w:r>
        <w:rPr>
          <w:u w:val="single"/>
        </w:rPr>
        <w:t xml:space="preserve">__duchess__________________________________</w:t>
      </w:r>
    </w:p>
    <w:p>
      <w:pPr>
        <w:pStyle w:val="Questions"/>
      </w:pPr>
      <w:r>
        <w:t xml:space="preserve">17. IWIENN ETH OHOP </w:t>
      </w:r>
      <w:r>
        <w:rPr>
          <w:u w:val="single"/>
        </w:rPr>
        <w:t xml:space="preserve">__winnie the pooh__________________</w:t>
      </w:r>
    </w:p>
    <w:p>
      <w:pPr>
        <w:pStyle w:val="Questions"/>
      </w:pPr>
      <w:r>
        <w:t xml:space="preserve">18. MNUAL </w:t>
      </w:r>
      <w:r>
        <w:rPr>
          <w:u w:val="single"/>
        </w:rPr>
        <w:t xml:space="preserve">__mulan______________________________________</w:t>
      </w:r>
    </w:p>
    <w:p>
      <w:pPr>
        <w:pStyle w:val="Questions"/>
      </w:pPr>
      <w:r>
        <w:t xml:space="preserve">19. OGSNTA </w:t>
      </w:r>
      <w:r>
        <w:rPr>
          <w:u w:val="single"/>
        </w:rPr>
        <w:t xml:space="preserve">__gaston____________________________________</w:t>
      </w:r>
    </w:p>
    <w:p>
      <w:pPr>
        <w:pStyle w:val="Questions"/>
      </w:pPr>
      <w:r>
        <w:t xml:space="preserve">20. NDDLAIA </w:t>
      </w:r>
      <w:r>
        <w:rPr>
          <w:u w:val="single"/>
        </w:rPr>
        <w:t xml:space="preserve">__aladdin__________________________________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2021-10-11T05:31:14Z</dcterms:created>
  <dcterms:modified xsi:type="dcterms:W3CDTF">2021-10-11T05:31:14Z</dcterms:modified>
</cp:coreProperties>
</file>