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Disney Charaters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Dale    </w:t>
      </w:r>
      <w:r>
        <w:t xml:space="preserve">   Chip    </w:t>
      </w:r>
      <w:r>
        <w:t xml:space="preserve">   Prince    </w:t>
      </w:r>
      <w:r>
        <w:t xml:space="preserve">   Bashful    </w:t>
      </w:r>
      <w:r>
        <w:t xml:space="preserve">   Sleepy    </w:t>
      </w:r>
      <w:r>
        <w:t xml:space="preserve">   Happy    </w:t>
      </w:r>
      <w:r>
        <w:t xml:space="preserve">   Grumpy    </w:t>
      </w:r>
      <w:r>
        <w:t xml:space="preserve">   Doc    </w:t>
      </w:r>
      <w:r>
        <w:t xml:space="preserve">   Sneezy    </w:t>
      </w:r>
      <w:r>
        <w:t xml:space="preserve">   Dopey    </w:t>
      </w:r>
      <w:r>
        <w:t xml:space="preserve">   Anna    </w:t>
      </w:r>
      <w:r>
        <w:t xml:space="preserve">   Elsa    </w:t>
      </w:r>
      <w:r>
        <w:t xml:space="preserve">   Jessie    </w:t>
      </w:r>
      <w:r>
        <w:t xml:space="preserve">   Buzz    </w:t>
      </w:r>
      <w:r>
        <w:t xml:space="preserve">   Woody    </w:t>
      </w:r>
      <w:r>
        <w:t xml:space="preserve">   Nemo    </w:t>
      </w:r>
      <w:r>
        <w:t xml:space="preserve">   Aladdin    </w:t>
      </w:r>
      <w:r>
        <w:t xml:space="preserve">   Jasmine    </w:t>
      </w:r>
      <w:r>
        <w:t xml:space="preserve">   Belle    </w:t>
      </w:r>
      <w:r>
        <w:t xml:space="preserve">   Ariel    </w:t>
      </w:r>
      <w:r>
        <w:t xml:space="preserve">   Stitch    </w:t>
      </w:r>
      <w:r>
        <w:t xml:space="preserve">   Alice    </w:t>
      </w:r>
      <w:r>
        <w:t xml:space="preserve">   Dory    </w:t>
      </w:r>
      <w:r>
        <w:t xml:space="preserve">   Peter Pan    </w:t>
      </w:r>
      <w:r>
        <w:t xml:space="preserve">   Aurora    </w:t>
      </w:r>
      <w:r>
        <w:t xml:space="preserve">   Cinerella    </w:t>
      </w:r>
      <w:r>
        <w:t xml:space="preserve">   Snow White    </w:t>
      </w:r>
      <w:r>
        <w:t xml:space="preserve">   Goofy    </w:t>
      </w:r>
      <w:r>
        <w:t xml:space="preserve">   Donald    </w:t>
      </w:r>
      <w:r>
        <w:t xml:space="preserve">   Daisy    </w:t>
      </w:r>
      <w:r>
        <w:t xml:space="preserve">   Minnie    </w:t>
      </w:r>
      <w:r>
        <w:t xml:space="preserve">   Mickey    </w:t>
      </w:r>
      <w:r>
        <w:t xml:space="preserve">   Pluto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Disney Charaters</dc:title>
  <dcterms:created xsi:type="dcterms:W3CDTF">2021-10-11T05:31:43Z</dcterms:created>
  <dcterms:modified xsi:type="dcterms:W3CDTF">2021-10-11T05:31:43Z</dcterms:modified>
</cp:coreProperties>
</file>