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Crossword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wears glass shoes to a 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as white as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likes to eat honey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kisses a frog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whose the cub of the lion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Whose the Mouse that wears red and white polka dots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Micky Mouse's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gets a long nose when he 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becomes moana's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Random: who is a famous wizard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killed Belle's mum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want to walk like you talk like you too"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Whose the Cricket that watches over pinocchio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Goofy's Girlfriend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whose a mermaid but dreams of being on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Whose the Princess that sleeps for a thousand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"Mirror Mirror on the wall whose the fairest of them all"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cow girls name from Toy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the cats name from Pinocchio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likes exploring with his friend Thumper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the name of the dog in Micky Mouse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peter pan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who's the bad guy in Micky mouse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Crossword  </dc:title>
  <dcterms:created xsi:type="dcterms:W3CDTF">2021-10-11T05:32:00Z</dcterms:created>
  <dcterms:modified xsi:type="dcterms:W3CDTF">2021-10-11T05:32:00Z</dcterms:modified>
</cp:coreProperties>
</file>