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Disney Fantasy 2018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Cruise    </w:t>
      </w:r>
      <w:r>
        <w:t xml:space="preserve">   Goofy    </w:t>
      </w:r>
      <w:r>
        <w:t xml:space="preserve">   Castaway Cay    </w:t>
      </w:r>
      <w:r>
        <w:t xml:space="preserve">   Oceaneer    </w:t>
      </w:r>
      <w:r>
        <w:t xml:space="preserve">   Darth Vader    </w:t>
      </w:r>
      <w:r>
        <w:t xml:space="preserve">   Skywalker    </w:t>
      </w:r>
      <w:r>
        <w:t xml:space="preserve">   Mickey Mouse    </w:t>
      </w:r>
      <w:r>
        <w:t xml:space="preserve">   Cabanas    </w:t>
      </w:r>
      <w:r>
        <w:t xml:space="preserve">   Jawa    </w:t>
      </w:r>
      <w:r>
        <w:t xml:space="preserve">   Chewbacca    </w:t>
      </w:r>
      <w:r>
        <w:t xml:space="preserve">   Stormtrooper    </w:t>
      </w:r>
      <w:r>
        <w:t xml:space="preserve">   Aquaduck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Fantasy 2018</dc:title>
  <dcterms:created xsi:type="dcterms:W3CDTF">2021-10-11T05:30:40Z</dcterms:created>
  <dcterms:modified xsi:type="dcterms:W3CDTF">2021-10-11T05:30:40Z</dcterms:modified>
</cp:coreProperties>
</file>