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Loves and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Ray    </w:t>
      </w:r>
      <w:r>
        <w:t xml:space="preserve">   Milo    </w:t>
      </w:r>
      <w:r>
        <w:t xml:space="preserve">   Hercules    </w:t>
      </w:r>
      <w:r>
        <w:t xml:space="preserve">   Ariel    </w:t>
      </w:r>
      <w:r>
        <w:t xml:space="preserve">   Mad Hatter    </w:t>
      </w:r>
      <w:r>
        <w:t xml:space="preserve">   Alice    </w:t>
      </w:r>
      <w:r>
        <w:t xml:space="preserve">   Jiminy    </w:t>
      </w:r>
      <w:r>
        <w:t xml:space="preserve">   Pinocchio    </w:t>
      </w:r>
      <w:r>
        <w:t xml:space="preserve">   Genie    </w:t>
      </w:r>
      <w:r>
        <w:t xml:space="preserve">   Aladdin    </w:t>
      </w:r>
      <w:r>
        <w:t xml:space="preserve">   Peter Pan    </w:t>
      </w:r>
      <w:r>
        <w:t xml:space="preserve">   Tinkerbell    </w:t>
      </w:r>
      <w:r>
        <w:t xml:space="preserve">   Sully    </w:t>
      </w:r>
      <w:r>
        <w:t xml:space="preserve">   Mike    </w:t>
      </w:r>
      <w:r>
        <w:t xml:space="preserve">   Stitch    </w:t>
      </w:r>
      <w:r>
        <w:t xml:space="preserve">   Lilo    </w:t>
      </w:r>
      <w:r>
        <w:t xml:space="preserve">   Sally    </w:t>
      </w:r>
      <w:r>
        <w:t xml:space="preserve">   Jack    </w:t>
      </w:r>
      <w:r>
        <w:t xml:space="preserve">   Minnie    </w:t>
      </w:r>
      <w:r>
        <w:t xml:space="preserve">   Mickey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Loves and Friends</dc:title>
  <dcterms:created xsi:type="dcterms:W3CDTF">2021-10-11T05:31:12Z</dcterms:created>
  <dcterms:modified xsi:type="dcterms:W3CDTF">2021-10-11T05:31:12Z</dcterms:modified>
</cp:coreProperties>
</file>