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Movie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Alice    </w:t>
      </w:r>
      <w:r>
        <w:t xml:space="preserve">   Angus McBadger    </w:t>
      </w:r>
      <w:r>
        <w:t xml:space="preserve">   Anita    </w:t>
      </w:r>
      <w:r>
        <w:t xml:space="preserve">   Anna    </w:t>
      </w:r>
      <w:r>
        <w:t xml:space="preserve">   Bagherra    </w:t>
      </w:r>
      <w:r>
        <w:t xml:space="preserve">   Baloo    </w:t>
      </w:r>
      <w:r>
        <w:t xml:space="preserve">   Buzz Lightyear    </w:t>
      </w:r>
      <w:r>
        <w:t xml:space="preserve">   Cheshire Cat    </w:t>
      </w:r>
      <w:r>
        <w:t xml:space="preserve">   Chip    </w:t>
      </w:r>
      <w:r>
        <w:t xml:space="preserve">   Cinderella    </w:t>
      </w:r>
      <w:r>
        <w:t xml:space="preserve">   Cleo    </w:t>
      </w:r>
      <w:r>
        <w:t xml:space="preserve">   Cruella    </w:t>
      </w:r>
      <w:r>
        <w:t xml:space="preserve">   Cyril Proudbottom    </w:t>
      </w:r>
      <w:r>
        <w:t xml:space="preserve">   Dale    </w:t>
      </w:r>
      <w:r>
        <w:t xml:space="preserve">   Dodger    </w:t>
      </w:r>
      <w:r>
        <w:t xml:space="preserve">   Duey    </w:t>
      </w:r>
      <w:r>
        <w:t xml:space="preserve">   Eeyore    </w:t>
      </w:r>
      <w:r>
        <w:t xml:space="preserve">   Elsa    </w:t>
      </w:r>
      <w:r>
        <w:t xml:space="preserve">   Figaro    </w:t>
      </w:r>
      <w:r>
        <w:t xml:space="preserve">   Goofy    </w:t>
      </w:r>
      <w:r>
        <w:t xml:space="preserve">   Huey    </w:t>
      </w:r>
      <w:r>
        <w:t xml:space="preserve">   Iago    </w:t>
      </w:r>
      <w:r>
        <w:t xml:space="preserve">   Ichabod Crane    </w:t>
      </w:r>
      <w:r>
        <w:t xml:space="preserve">   J Thaddeus Toad    </w:t>
      </w:r>
      <w:r>
        <w:t xml:space="preserve">   Jenny    </w:t>
      </w:r>
      <w:r>
        <w:t xml:space="preserve">   Jessie    </w:t>
      </w:r>
      <w:r>
        <w:t xml:space="preserve">   Jiminy Cricket    </w:t>
      </w:r>
      <w:r>
        <w:t xml:space="preserve">   Kaa    </w:t>
      </w:r>
      <w:r>
        <w:t xml:space="preserve">   Katrina Van Tassel    </w:t>
      </w:r>
      <w:r>
        <w:t xml:space="preserve">   Louie    </w:t>
      </w:r>
      <w:r>
        <w:t xml:space="preserve">   Mickey    </w:t>
      </w:r>
      <w:r>
        <w:t xml:space="preserve">   Minnie    </w:t>
      </w:r>
      <w:r>
        <w:t xml:space="preserve">   Mole    </w:t>
      </w:r>
      <w:r>
        <w:t xml:space="preserve">   Mowgli    </w:t>
      </w:r>
      <w:r>
        <w:t xml:space="preserve">   Mufasa    </w:t>
      </w:r>
      <w:r>
        <w:t xml:space="preserve">   Nala    </w:t>
      </w:r>
      <w:r>
        <w:t xml:space="preserve">   Olaf    </w:t>
      </w:r>
      <w:r>
        <w:t xml:space="preserve">   Oliver    </w:t>
      </w:r>
      <w:r>
        <w:t xml:space="preserve">   Perdita    </w:t>
      </w:r>
      <w:r>
        <w:t xml:space="preserve">   Pete    </w:t>
      </w:r>
      <w:r>
        <w:t xml:space="preserve">   Piglet    </w:t>
      </w:r>
      <w:r>
        <w:t xml:space="preserve">   Pinocchio    </w:t>
      </w:r>
      <w:r>
        <w:t xml:space="preserve">   Pluto    </w:t>
      </w:r>
      <w:r>
        <w:t xml:space="preserve">   Pongo    </w:t>
      </w:r>
      <w:r>
        <w:t xml:space="preserve">   Pumbaa    </w:t>
      </w:r>
      <w:r>
        <w:t xml:space="preserve">   Rat    </w:t>
      </w:r>
      <w:r>
        <w:t xml:space="preserve">   Roger    </w:t>
      </w:r>
      <w:r>
        <w:t xml:space="preserve">   Scar    </w:t>
      </w:r>
      <w:r>
        <w:t xml:space="preserve">   Simba    </w:t>
      </w:r>
      <w:r>
        <w:t xml:space="preserve">   Tigger    </w:t>
      </w:r>
      <w:r>
        <w:t xml:space="preserve">   Timon    </w:t>
      </w:r>
      <w:r>
        <w:t xml:space="preserve">   Tinker Bell    </w:t>
      </w:r>
      <w:r>
        <w:t xml:space="preserve">   White Rabbit    </w:t>
      </w:r>
      <w:r>
        <w:t xml:space="preserve">   Winnie the Pooh    </w:t>
      </w:r>
      <w:r>
        <w:t xml:space="preserve">   Woody    </w:t>
      </w:r>
      <w:r>
        <w:t xml:space="preserve">   Zazu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 Characters</dc:title>
  <dcterms:created xsi:type="dcterms:W3CDTF">2021-10-11T05:31:21Z</dcterms:created>
  <dcterms:modified xsi:type="dcterms:W3CDTF">2021-10-11T05:31:21Z</dcterms:modified>
</cp:coreProperties>
</file>