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Movie Titles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has a lucky fin.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Wants to be where the people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you wanna build a Snowman.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Just a Snap and the Job is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Fly on a Magic Carpet.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Wants to be a Real Boy.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Poisonous Apples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Raised By Aps.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Wants to Be one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Wants to win a Piston Cup.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 to Never land!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Infinity and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shared a plate of spaghetti.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Falls in Love with a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China's greatest heroines.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hakuna matata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fly with his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Native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Leaves a Glass Slipper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Magic Glowing 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 Titles</dc:title>
  <dcterms:created xsi:type="dcterms:W3CDTF">2021-10-11T05:30:49Z</dcterms:created>
  <dcterms:modified xsi:type="dcterms:W3CDTF">2021-10-11T05:30:49Z</dcterms:modified>
</cp:coreProperties>
</file>