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Movie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dalmations    </w:t>
      </w:r>
      <w:r>
        <w:t xml:space="preserve">   jungle book    </w:t>
      </w:r>
      <w:r>
        <w:t xml:space="preserve">   fantasia    </w:t>
      </w:r>
      <w:r>
        <w:t xml:space="preserve">   dumbo    </w:t>
      </w:r>
      <w:r>
        <w:t xml:space="preserve">   nemo    </w:t>
      </w:r>
      <w:r>
        <w:t xml:space="preserve">   sleeping beauty    </w:t>
      </w:r>
      <w:r>
        <w:t xml:space="preserve">   snow white    </w:t>
      </w:r>
      <w:r>
        <w:t xml:space="preserve">   cars    </w:t>
      </w:r>
      <w:r>
        <w:t xml:space="preserve">   wreck it ralph    </w:t>
      </w:r>
      <w:r>
        <w:t xml:space="preserve">   toy story    </w:t>
      </w:r>
      <w:r>
        <w:t xml:space="preserve">   frankenweenie    </w:t>
      </w:r>
      <w:r>
        <w:t xml:space="preserve">   mulan    </w:t>
      </w:r>
      <w:r>
        <w:t xml:space="preserve">   emporers new groove    </w:t>
      </w:r>
      <w:r>
        <w:t xml:space="preserve">   beauty and the beast    </w:t>
      </w:r>
      <w:r>
        <w:t xml:space="preserve">   pinnochio    </w:t>
      </w:r>
      <w:r>
        <w:t xml:space="preserve">   mary poppins    </w:t>
      </w:r>
      <w:r>
        <w:t xml:space="preserve">   monana    </w:t>
      </w:r>
      <w:r>
        <w:t xml:space="preserve">   pocahontas    </w:t>
      </w:r>
      <w:r>
        <w:t xml:space="preserve">   robin hood    </w:t>
      </w:r>
      <w:r>
        <w:t xml:space="preserve">   the little mermaid    </w:t>
      </w:r>
      <w:r>
        <w:t xml:space="preserve">   Cinderella    </w:t>
      </w:r>
      <w:r>
        <w:t xml:space="preserve">   Bambi    </w:t>
      </w:r>
      <w:r>
        <w:t xml:space="preserve">   The Lion King    </w:t>
      </w:r>
      <w:r>
        <w:t xml:space="preserve">   Frozen    </w:t>
      </w:r>
      <w:r>
        <w:t xml:space="preserve">   Peter Pan    </w:t>
      </w:r>
      <w:r>
        <w:t xml:space="preserve">   Aladdin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 Word Search</dc:title>
  <dcterms:created xsi:type="dcterms:W3CDTF">2021-10-11T05:31:41Z</dcterms:created>
  <dcterms:modified xsi:type="dcterms:W3CDTF">2021-10-11T05:31:41Z</dcterms:modified>
</cp:coreProperties>
</file>