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Disney Movies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ALADDIN    </w:t>
      </w:r>
      <w:r>
        <w:t xml:space="preserve">   ALEX    </w:t>
      </w:r>
      <w:r>
        <w:t xml:space="preserve">   ALICE    </w:t>
      </w:r>
      <w:r>
        <w:t xml:space="preserve">   ARIEL    </w:t>
      </w:r>
      <w:r>
        <w:t xml:space="preserve">   BAMBI    </w:t>
      </w:r>
      <w:r>
        <w:t xml:space="preserve">   BELLE    </w:t>
      </w:r>
      <w:r>
        <w:t xml:space="preserve">   BLUE    </w:t>
      </w:r>
      <w:r>
        <w:t xml:space="preserve">   BOLT    </w:t>
      </w:r>
      <w:r>
        <w:t xml:space="preserve">   BUZZ    </w:t>
      </w:r>
      <w:r>
        <w:t xml:space="preserve">   CAPTIN HOOK    </w:t>
      </w:r>
      <w:r>
        <w:t xml:space="preserve">   CHESIRE CATE    </w:t>
      </w:r>
      <w:r>
        <w:t xml:space="preserve">   CINDERELLA    </w:t>
      </w:r>
      <w:r>
        <w:t xml:space="preserve">   DASH    </w:t>
      </w:r>
      <w:r>
        <w:t xml:space="preserve">   DONKEY    </w:t>
      </w:r>
      <w:r>
        <w:t xml:space="preserve">   DORY    </w:t>
      </w:r>
      <w:r>
        <w:t xml:space="preserve">   DUG    </w:t>
      </w:r>
      <w:r>
        <w:t xml:space="preserve">   DUMBO    </w:t>
      </w:r>
      <w:r>
        <w:t xml:space="preserve">   ELSA    </w:t>
      </w:r>
      <w:r>
        <w:t xml:space="preserve">   FLOUNDER    </w:t>
      </w:r>
      <w:r>
        <w:t xml:space="preserve">   JANE    </w:t>
      </w:r>
      <w:r>
        <w:t xml:space="preserve">   JASMINE    </w:t>
      </w:r>
      <w:r>
        <w:t xml:space="preserve">   LILO    </w:t>
      </w:r>
      <w:r>
        <w:t xml:space="preserve">   MARY POPPINS    </w:t>
      </w:r>
      <w:r>
        <w:t xml:space="preserve">   MERIDA    </w:t>
      </w:r>
      <w:r>
        <w:t xml:space="preserve">   MOWGLI    </w:t>
      </w:r>
      <w:r>
        <w:t xml:space="preserve">   MUFASA    </w:t>
      </w:r>
      <w:r>
        <w:t xml:space="preserve">   MULAN    </w:t>
      </w:r>
      <w:r>
        <w:t xml:space="preserve">   NALA    </w:t>
      </w:r>
      <w:r>
        <w:t xml:space="preserve">   NEMO    </w:t>
      </w:r>
      <w:r>
        <w:t xml:space="preserve">   PETER PAN    </w:t>
      </w:r>
      <w:r>
        <w:t xml:space="preserve">   PINOCCHIO    </w:t>
      </w:r>
      <w:r>
        <w:t xml:space="preserve">   PLUTO    </w:t>
      </w:r>
      <w:r>
        <w:t xml:space="preserve">   PRIVATE    </w:t>
      </w:r>
      <w:r>
        <w:t xml:space="preserve">   RALPH    </w:t>
      </w:r>
      <w:r>
        <w:t xml:space="preserve">   RAPUNZEL    </w:t>
      </w:r>
      <w:r>
        <w:t xml:space="preserve">   ROBIN HOOD    </w:t>
      </w:r>
      <w:r>
        <w:t xml:space="preserve">   RUSSEL    </w:t>
      </w:r>
      <w:r>
        <w:t xml:space="preserve">   SHREK    </w:t>
      </w:r>
      <w:r>
        <w:t xml:space="preserve">   SIMBA    </w:t>
      </w:r>
      <w:r>
        <w:t xml:space="preserve">   SNOW WHITE    </w:t>
      </w:r>
      <w:r>
        <w:t xml:space="preserve">   STITCH    </w:t>
      </w:r>
      <w:r>
        <w:t xml:space="preserve">   SVEN    </w:t>
      </w:r>
      <w:r>
        <w:t xml:space="preserve">   TARZAN    </w:t>
      </w:r>
      <w:r>
        <w:t xml:space="preserve">   TIGGER    </w:t>
      </w:r>
      <w:r>
        <w:t xml:space="preserve">   TIMON    </w:t>
      </w:r>
      <w:r>
        <w:t xml:space="preserve">   TINKERBELL    </w:t>
      </w:r>
      <w:r>
        <w:t xml:space="preserve">   VOILET    </w:t>
      </w:r>
      <w:r>
        <w:t xml:space="preserve">   WALLE    </w:t>
      </w:r>
      <w:r>
        <w:t xml:space="preserve">   WENDY    </w:t>
      </w:r>
      <w:r>
        <w:t xml:space="preserve">   WOODY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Movies</dc:title>
  <dcterms:created xsi:type="dcterms:W3CDTF">2021-10-11T05:31:33Z</dcterms:created>
  <dcterms:modified xsi:type="dcterms:W3CDTF">2021-10-11T05:31:33Z</dcterms:modified>
</cp:coreProperties>
</file>