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Movies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Moana    </w:t>
      </w:r>
      <w:r>
        <w:t xml:space="preserve">   Finding Dory    </w:t>
      </w:r>
      <w:r>
        <w:t xml:space="preserve">   Finding Nemo    </w:t>
      </w:r>
      <w:r>
        <w:t xml:space="preserve">   Dumbo    </w:t>
      </w:r>
      <w:r>
        <w:t xml:space="preserve">   Bambi    </w:t>
      </w:r>
      <w:r>
        <w:t xml:space="preserve">   Peter Pan    </w:t>
      </w:r>
      <w:r>
        <w:t xml:space="preserve">   Snow White    </w:t>
      </w:r>
      <w:r>
        <w:t xml:space="preserve">   Princess and the Frog    </w:t>
      </w:r>
      <w:r>
        <w:t xml:space="preserve">   Tangled    </w:t>
      </w:r>
      <w:r>
        <w:t xml:space="preserve">   Mulan    </w:t>
      </w:r>
      <w:r>
        <w:t xml:space="preserve">   Aladdin    </w:t>
      </w:r>
      <w:r>
        <w:t xml:space="preserve">   Alice in Wonderland    </w:t>
      </w:r>
      <w:r>
        <w:t xml:space="preserve">   Pinocchio    </w:t>
      </w:r>
      <w:r>
        <w:t xml:space="preserve">   Beauty and the Beast    </w:t>
      </w:r>
      <w:r>
        <w:t xml:space="preserve">   Brave    </w:t>
      </w:r>
      <w:r>
        <w:t xml:space="preserve">   Cinderella    </w:t>
      </w:r>
      <w:r>
        <w:t xml:space="preserve">   Frozen    </w:t>
      </w:r>
      <w:r>
        <w:t xml:space="preserve">   Lady and the Tramp    </w:t>
      </w:r>
      <w:r>
        <w:t xml:space="preserve">   Sleeping Beauty    </w:t>
      </w:r>
      <w:r>
        <w:t xml:space="preserve">   The Little Mermaid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Movies #1</dc:title>
  <dcterms:created xsi:type="dcterms:W3CDTF">2021-10-11T05:31:31Z</dcterms:created>
  <dcterms:modified xsi:type="dcterms:W3CDTF">2021-10-11T05:31:31Z</dcterms:modified>
</cp:coreProperties>
</file>