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Movies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“Be our guests”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was raised by 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Buzz Lightyear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 EXTREMELY long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“Second star to the right and on til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Leaves her glass slipper on the steps at midnight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She just wants to be where the people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“Oh I just can’t wait to be king”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His best friend is a monkey named Abu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Romance between two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She has seven dwarfs as her best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“The cold never bothered me anyway”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“Just a spoonful of sugar helps the medicine go down”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Takes her dad’s place to be a warrior and to bring honor to her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elephant that can fly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Movies</dc:title>
  <dcterms:created xsi:type="dcterms:W3CDTF">2021-10-11T05:31:09Z</dcterms:created>
  <dcterms:modified xsi:type="dcterms:W3CDTF">2021-10-11T05:31:09Z</dcterms:modified>
</cp:coreProperties>
</file>