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Parent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King Fergus &amp; Queen Elinor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Mulan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Lady Tremaine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Geppetto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Rapunzel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The Sultan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Simba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Marlin &amp; Coral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Nemo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Mrs. Potts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Spot &amp; 100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Maurice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Dumbo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Helen &amp; Bob Parr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Cinderella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Sarabi &amp; Mufasa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Elsa &amp; Anna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Mother Gothel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Pinocchio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Mrs. Davis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Ariel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Mrs. Jumbo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Merida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King Agnarr &amp; Queen Iduna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Moana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King Triton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Jack Jack, Violet &amp; Dash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Chief Tui &amp; Sina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Pongo and Perdita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Jasmine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Fa Zhou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Pocahontas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Chief Powhatan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Parent Match</dc:title>
  <dcterms:created xsi:type="dcterms:W3CDTF">2021-10-11T05:32:18Z</dcterms:created>
  <dcterms:modified xsi:type="dcterms:W3CDTF">2021-10-11T05:32:18Z</dcterms:modified>
</cp:coreProperties>
</file>