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Partners In Crime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Mickey Mouse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Flounder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Donald Duck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Prince Charming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Cinderella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Tramp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Peter Pan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Pumbaa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Alice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Flynn Rider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Pinocchio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Elsa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Pocahontas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TInker Bell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Rapunzel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John Smith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Mowgli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Stitch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Belle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Baloo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Aladdin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Jiminy Cricket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Lilo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Minnie Mouse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Anna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Mad Hatter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Ariel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Jasmine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Lady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Beast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Simba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Nala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Timon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Daisy Duck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Partners In Crime</dc:title>
  <dcterms:created xsi:type="dcterms:W3CDTF">2021-10-11T05:31:34Z</dcterms:created>
  <dcterms:modified xsi:type="dcterms:W3CDTF">2021-10-11T05:31:34Z</dcterms:modified>
</cp:coreProperties>
</file>