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Pixar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Mr. Angry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Scary College After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Found a Plant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Champion Scarer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Band Teacher Who Plays Jazz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Opposite of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Scream Collector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Story About a Family's Ban on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French Vegetable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Stretchy Lady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Red Heads Adventure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Right Side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Lifts Up Trains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He Catches Fire!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Scream Collecting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Math is 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It's the Chicken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I was a Yo-Yo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I'm Not a Toy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Afraid of Everything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Can't Drive on the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Super Hero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Great Escape from Daycare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Road Trip With Bonnie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Invisi-girl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Elf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Nice Brontosaurus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Lost Little Clown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There's a Gap in the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Eeeew-YUCK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Elf Big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Not a Flying Toy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Lost on Route 66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Springy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Forgetful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Brothers on a Magical 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Quick 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Destroy Buzz Lightyear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Always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First Disney Pixar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Racing in the World Grand Prix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Pixar</dc:title>
  <dcterms:created xsi:type="dcterms:W3CDTF">2021-10-11T05:32:25Z</dcterms:created>
  <dcterms:modified xsi:type="dcterms:W3CDTF">2021-10-11T05:32:25Z</dcterms:modified>
</cp:coreProperties>
</file>