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Princesses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Tiana    </w:t>
      </w:r>
      <w:r>
        <w:t xml:space="preserve">   sofia    </w:t>
      </w:r>
      <w:r>
        <w:t xml:space="preserve">   alice    </w:t>
      </w:r>
      <w:r>
        <w:t xml:space="preserve">   rapunzel    </w:t>
      </w:r>
      <w:r>
        <w:t xml:space="preserve">   Tinkerbell    </w:t>
      </w:r>
      <w:r>
        <w:t xml:space="preserve">   Mulan    </w:t>
      </w:r>
      <w:r>
        <w:t xml:space="preserve">   Ariel    </w:t>
      </w:r>
      <w:r>
        <w:t xml:space="preserve">   Aurora    </w:t>
      </w:r>
      <w:r>
        <w:t xml:space="preserve">   Pocahontas    </w:t>
      </w:r>
      <w:r>
        <w:t xml:space="preserve">   Belle    </w:t>
      </w:r>
      <w:r>
        <w:t xml:space="preserve">   snowwhite    </w:t>
      </w:r>
      <w:r>
        <w:t xml:space="preserve">   jasmine    </w:t>
      </w:r>
      <w:r>
        <w:t xml:space="preserve">   anna    </w:t>
      </w:r>
      <w:r>
        <w:t xml:space="preserve">   elsa    </w:t>
      </w:r>
      <w:r>
        <w:t xml:space="preserve">   Cinderella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Princesses </dc:title>
  <dcterms:created xsi:type="dcterms:W3CDTF">2021-10-11T05:31:07Z</dcterms:created>
  <dcterms:modified xsi:type="dcterms:W3CDTF">2021-10-11T05:31:07Z</dcterms:modified>
</cp:coreProperties>
</file>