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Princesses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Prince Naveen    </w:t>
      </w:r>
      <w:r>
        <w:t xml:space="preserve">   Tiana    </w:t>
      </w:r>
      <w:r>
        <w:t xml:space="preserve">   Captain Hook    </w:t>
      </w:r>
      <w:r>
        <w:t xml:space="preserve">   Wendy Darling    </w:t>
      </w:r>
      <w:r>
        <w:t xml:space="preserve">   Tinker Bell    </w:t>
      </w:r>
      <w:r>
        <w:t xml:space="preserve">   Peter Pan    </w:t>
      </w:r>
      <w:r>
        <w:t xml:space="preserve">   Olaf    </w:t>
      </w:r>
      <w:r>
        <w:t xml:space="preserve">   Kristoff    </w:t>
      </w:r>
      <w:r>
        <w:t xml:space="preserve">   Hans    </w:t>
      </w:r>
      <w:r>
        <w:t xml:space="preserve">   Anna    </w:t>
      </w:r>
      <w:r>
        <w:t xml:space="preserve">   Elsa    </w:t>
      </w:r>
      <w:r>
        <w:t xml:space="preserve">   Maui    </w:t>
      </w:r>
      <w:r>
        <w:t xml:space="preserve">   Moana    </w:t>
      </w:r>
      <w:r>
        <w:t xml:space="preserve">   Mufasa    </w:t>
      </w:r>
      <w:r>
        <w:t xml:space="preserve">   Nala    </w:t>
      </w:r>
      <w:r>
        <w:t xml:space="preserve">   Simba    </w:t>
      </w:r>
      <w:r>
        <w:t xml:space="preserve">   Prince Eric    </w:t>
      </w:r>
      <w:r>
        <w:t xml:space="preserve">   Ariel    </w:t>
      </w:r>
      <w:r>
        <w:t xml:space="preserve">   Minnie Mouse    </w:t>
      </w:r>
      <w:r>
        <w:t xml:space="preserve">   Mickey Mouse    </w:t>
      </w:r>
      <w:r>
        <w:t xml:space="preserve">   Genie    </w:t>
      </w:r>
      <w:r>
        <w:t xml:space="preserve">   Aladdin    </w:t>
      </w:r>
      <w:r>
        <w:t xml:space="preserve">   Jasmine    </w:t>
      </w:r>
      <w:r>
        <w:t xml:space="preserve">   Beast    </w:t>
      </w:r>
      <w:r>
        <w:t xml:space="preserve">   Belle    </w:t>
      </w:r>
      <w:r>
        <w:t xml:space="preserve">   Dory    </w:t>
      </w:r>
      <w:r>
        <w:t xml:space="preserve">   Nemo    </w:t>
      </w:r>
      <w:r>
        <w:t xml:space="preserve">   Maleficent    </w:t>
      </w:r>
      <w:r>
        <w:t xml:space="preserve">   Prince Charming    </w:t>
      </w:r>
      <w:r>
        <w:t xml:space="preserve">   Cinderella    </w:t>
      </w:r>
      <w:r>
        <w:t xml:space="preserve">   Prince Philip    </w:t>
      </w:r>
      <w:r>
        <w:t xml:space="preserve">   Princess Aurora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Princesses </dc:title>
  <dcterms:created xsi:type="dcterms:W3CDTF">2021-10-11T05:32:15Z</dcterms:created>
  <dcterms:modified xsi:type="dcterms:W3CDTF">2021-10-11T05:32:15Z</dcterms:modified>
</cp:coreProperties>
</file>