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Scramble</w:t>
      </w:r>
    </w:p>
    <w:p>
      <w:pPr>
        <w:pStyle w:val="Questions"/>
      </w:pPr>
      <w:r>
        <w:t xml:space="preserve">1. HITSTC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ILLO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KJCA PSORWRA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TPREIA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ELLBE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HOCWOSTGR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MSR TTSOP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ICPH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ENMO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MRANIL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NYEDSY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AHTRD VARDE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IREAL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NFOLURED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CSLUTTE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AIBMS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ALNA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UMAFAS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CSAR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PBUAM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YLUSL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OOB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TINERK BELL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WYEND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RPEET ANP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EILEDNLCAR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ANLUM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HSTAPNOACO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ONWS HEWIT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YODEP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ESYZNE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PAYHP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MURPGY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NDADOL DCKU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EYCIKM UOSEM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OOGYF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UTPOL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MEIINN MSEOU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AIYSD DCKU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40. IOWMLG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41. LOBOA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ARGEAEBH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IGKN OIELU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ZANRPLUE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45. ANAIT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Scramble</dc:title>
  <dcterms:created xsi:type="dcterms:W3CDTF">2021-10-11T05:32:41Z</dcterms:created>
  <dcterms:modified xsi:type="dcterms:W3CDTF">2021-10-11T05:32:41Z</dcterms:modified>
</cp:coreProperties>
</file>