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Scramble</w:t>
      </w:r>
    </w:p>
    <w:p>
      <w:pPr>
        <w:pStyle w:val="Questions"/>
      </w:pPr>
      <w:r>
        <w:t xml:space="preserve">1. HITSTC </w:t>
      </w:r>
      <w:r>
        <w:rPr>
          <w:u w:val="single"/>
        </w:rPr>
        <w:t xml:space="preserve">__Stitch____________________________________</w:t>
      </w:r>
    </w:p>
    <w:p>
      <w:pPr>
        <w:pStyle w:val="Questions"/>
      </w:pPr>
      <w:r>
        <w:t xml:space="preserve">2. ILLO </w:t>
      </w:r>
      <w:r>
        <w:rPr>
          <w:u w:val="single"/>
        </w:rPr>
        <w:t xml:space="preserve">__Lilo________________________________________</w:t>
      </w:r>
    </w:p>
    <w:p>
      <w:pPr>
        <w:pStyle w:val="Questions"/>
      </w:pPr>
      <w:r>
        <w:t xml:space="preserve">3. KJCA PSORWRA </w:t>
      </w:r>
      <w:r>
        <w:rPr>
          <w:u w:val="single"/>
        </w:rPr>
        <w:t xml:space="preserve">__Jack Sparrow________________________</w:t>
      </w:r>
    </w:p>
    <w:p>
      <w:pPr>
        <w:pStyle w:val="Questions"/>
      </w:pPr>
      <w:r>
        <w:t xml:space="preserve">4. TPREIA </w:t>
      </w:r>
      <w:r>
        <w:rPr>
          <w:u w:val="single"/>
        </w:rPr>
        <w:t xml:space="preserve">__Pirate____________________________________</w:t>
      </w:r>
    </w:p>
    <w:p>
      <w:pPr>
        <w:pStyle w:val="Questions"/>
      </w:pPr>
      <w:r>
        <w:t xml:space="preserve">5. ELLBE </w:t>
      </w:r>
      <w:r>
        <w:rPr>
          <w:u w:val="single"/>
        </w:rPr>
        <w:t xml:space="preserve">__Belle______________________________________</w:t>
      </w:r>
    </w:p>
    <w:p>
      <w:pPr>
        <w:pStyle w:val="Questions"/>
      </w:pPr>
      <w:r>
        <w:t xml:space="preserve">6. HOCWOSTGR </w:t>
      </w:r>
      <w:r>
        <w:rPr>
          <w:u w:val="single"/>
        </w:rPr>
        <w:t xml:space="preserve">__Cogsworth______________________________</w:t>
      </w:r>
    </w:p>
    <w:p>
      <w:pPr>
        <w:pStyle w:val="Questions"/>
      </w:pPr>
      <w:r>
        <w:t xml:space="preserve">7. MSR TTSOP </w:t>
      </w:r>
      <w:r>
        <w:rPr>
          <w:u w:val="single"/>
        </w:rPr>
        <w:t xml:space="preserve">__Mrs Potts______________________________</w:t>
      </w:r>
    </w:p>
    <w:p>
      <w:pPr>
        <w:pStyle w:val="Questions"/>
      </w:pPr>
      <w:r>
        <w:t xml:space="preserve">8. ICPH </w:t>
      </w:r>
      <w:r>
        <w:rPr>
          <w:u w:val="single"/>
        </w:rPr>
        <w:t xml:space="preserve">__Chip________________________________________</w:t>
      </w:r>
    </w:p>
    <w:p>
      <w:pPr>
        <w:pStyle w:val="Questions"/>
      </w:pPr>
      <w:r>
        <w:t xml:space="preserve">9. ENMO </w:t>
      </w:r>
      <w:r>
        <w:rPr>
          <w:u w:val="single"/>
        </w:rPr>
        <w:t xml:space="preserve">__Nemo________________________________________</w:t>
      </w:r>
    </w:p>
    <w:p>
      <w:pPr>
        <w:pStyle w:val="Questions"/>
      </w:pPr>
      <w:r>
        <w:t xml:space="preserve">10. MRANIL </w:t>
      </w:r>
      <w:r>
        <w:rPr>
          <w:u w:val="single"/>
        </w:rPr>
        <w:t xml:space="preserve">__Marlin____________________________________</w:t>
      </w:r>
    </w:p>
    <w:p>
      <w:pPr>
        <w:pStyle w:val="Questions"/>
      </w:pPr>
      <w:r>
        <w:t xml:space="preserve">11. NYEDSY </w:t>
      </w:r>
      <w:r>
        <w:rPr>
          <w:u w:val="single"/>
        </w:rPr>
        <w:t xml:space="preserve">__Sydney____________________________________</w:t>
      </w:r>
    </w:p>
    <w:p>
      <w:pPr>
        <w:pStyle w:val="Questions"/>
      </w:pPr>
      <w:r>
        <w:t xml:space="preserve">12. AHTRD VARDE </w:t>
      </w:r>
      <w:r>
        <w:rPr>
          <w:u w:val="single"/>
        </w:rPr>
        <w:t xml:space="preserve">__Darth Vader__________________________</w:t>
      </w:r>
    </w:p>
    <w:p>
      <w:pPr>
        <w:pStyle w:val="Questions"/>
      </w:pPr>
      <w:r>
        <w:t xml:space="preserve">13. IREAL </w:t>
      </w:r>
      <w:r>
        <w:rPr>
          <w:u w:val="single"/>
        </w:rPr>
        <w:t xml:space="preserve">__Ariel______________________________________</w:t>
      </w:r>
    </w:p>
    <w:p>
      <w:pPr>
        <w:pStyle w:val="Questions"/>
      </w:pPr>
      <w:r>
        <w:t xml:space="preserve">14. NFOLURED </w:t>
      </w:r>
      <w:r>
        <w:rPr>
          <w:u w:val="single"/>
        </w:rPr>
        <w:t xml:space="preserve">__Flounder________________________________</w:t>
      </w:r>
    </w:p>
    <w:p>
      <w:pPr>
        <w:pStyle w:val="Questions"/>
      </w:pPr>
      <w:r>
        <w:t xml:space="preserve">15. CSLUTTE </w:t>
      </w:r>
      <w:r>
        <w:rPr>
          <w:u w:val="single"/>
        </w:rPr>
        <w:t xml:space="preserve">__Scuttle__________________________________</w:t>
      </w:r>
    </w:p>
    <w:p>
      <w:pPr>
        <w:pStyle w:val="Questions"/>
      </w:pPr>
      <w:r>
        <w:t xml:space="preserve">16. AIBMS </w:t>
      </w:r>
      <w:r>
        <w:rPr>
          <w:u w:val="single"/>
        </w:rPr>
        <w:t xml:space="preserve">__Simba______________________________________</w:t>
      </w:r>
    </w:p>
    <w:p>
      <w:pPr>
        <w:pStyle w:val="Questions"/>
      </w:pPr>
      <w:r>
        <w:t xml:space="preserve">17. ALNA </w:t>
      </w:r>
      <w:r>
        <w:rPr>
          <w:u w:val="single"/>
        </w:rPr>
        <w:t xml:space="preserve">__Nala________________________________________</w:t>
      </w:r>
    </w:p>
    <w:p>
      <w:pPr>
        <w:pStyle w:val="Questions"/>
      </w:pPr>
      <w:r>
        <w:t xml:space="preserve">18. UMAFAS </w:t>
      </w:r>
      <w:r>
        <w:rPr>
          <w:u w:val="single"/>
        </w:rPr>
        <w:t xml:space="preserve">__Mufasa____________________________________</w:t>
      </w:r>
    </w:p>
    <w:p>
      <w:pPr>
        <w:pStyle w:val="Questions"/>
      </w:pPr>
      <w:r>
        <w:t xml:space="preserve">19. CSAR </w:t>
      </w:r>
      <w:r>
        <w:rPr>
          <w:u w:val="single"/>
        </w:rPr>
        <w:t xml:space="preserve">__Scar________________________________________</w:t>
      </w:r>
    </w:p>
    <w:p>
      <w:pPr>
        <w:pStyle w:val="Questions"/>
      </w:pPr>
      <w:r>
        <w:t xml:space="preserve">20. PBUAM </w:t>
      </w:r>
      <w:r>
        <w:rPr>
          <w:u w:val="single"/>
        </w:rPr>
        <w:t xml:space="preserve">__Pumba______________________________________</w:t>
      </w:r>
    </w:p>
    <w:p>
      <w:pPr>
        <w:pStyle w:val="Questions"/>
      </w:pPr>
      <w:r>
        <w:t xml:space="preserve">21. YLUSL </w:t>
      </w:r>
      <w:r>
        <w:rPr>
          <w:u w:val="single"/>
        </w:rPr>
        <w:t xml:space="preserve">__Sully______________________________________</w:t>
      </w:r>
    </w:p>
    <w:p>
      <w:pPr>
        <w:pStyle w:val="Questions"/>
      </w:pPr>
      <w:r>
        <w:t xml:space="preserve">22. OOB </w:t>
      </w:r>
      <w:r>
        <w:rPr>
          <w:u w:val="single"/>
        </w:rPr>
        <w:t xml:space="preserve">__Boo__________________________________________</w:t>
      </w:r>
    </w:p>
    <w:p>
      <w:pPr>
        <w:pStyle w:val="Questions"/>
      </w:pPr>
      <w:r>
        <w:t xml:space="preserve">23. TINERK BELL </w:t>
      </w:r>
      <w:r>
        <w:rPr>
          <w:u w:val="single"/>
        </w:rPr>
        <w:t xml:space="preserve">__Tinker Bell__________________________</w:t>
      </w:r>
    </w:p>
    <w:p>
      <w:pPr>
        <w:pStyle w:val="Questions"/>
      </w:pPr>
      <w:r>
        <w:t xml:space="preserve">24. WYEND </w:t>
      </w:r>
      <w:r>
        <w:rPr>
          <w:u w:val="single"/>
        </w:rPr>
        <w:t xml:space="preserve">__Wendy______________________________________</w:t>
      </w:r>
    </w:p>
    <w:p>
      <w:pPr>
        <w:pStyle w:val="Questions"/>
      </w:pPr>
      <w:r>
        <w:t xml:space="preserve">25. RPEET ANP </w:t>
      </w:r>
      <w:r>
        <w:rPr>
          <w:u w:val="single"/>
        </w:rPr>
        <w:t xml:space="preserve">__Peter Pan______________________________</w:t>
      </w:r>
    </w:p>
    <w:p>
      <w:pPr>
        <w:pStyle w:val="Questions"/>
      </w:pPr>
      <w:r>
        <w:t xml:space="preserve">26. EILEDNLCAR </w:t>
      </w:r>
      <w:r>
        <w:rPr>
          <w:u w:val="single"/>
        </w:rPr>
        <w:t xml:space="preserve">__Cinderella____________________________</w:t>
      </w:r>
    </w:p>
    <w:p>
      <w:pPr>
        <w:pStyle w:val="Questions"/>
      </w:pPr>
      <w:r>
        <w:t xml:space="preserve">27. ANLUM </w:t>
      </w:r>
      <w:r>
        <w:rPr>
          <w:u w:val="single"/>
        </w:rPr>
        <w:t xml:space="preserve">__Mulan______________________________________</w:t>
      </w:r>
    </w:p>
    <w:p>
      <w:pPr>
        <w:pStyle w:val="Questions"/>
      </w:pPr>
      <w:r>
        <w:t xml:space="preserve">28. HSTAPNOACO </w:t>
      </w:r>
      <w:r>
        <w:rPr>
          <w:u w:val="single"/>
        </w:rPr>
        <w:t xml:space="preserve">__Pocahontas____________________________</w:t>
      </w:r>
    </w:p>
    <w:p>
      <w:pPr>
        <w:pStyle w:val="Questions"/>
      </w:pPr>
      <w:r>
        <w:t xml:space="preserve">29. ONWS HEWIT </w:t>
      </w:r>
      <w:r>
        <w:rPr>
          <w:u w:val="single"/>
        </w:rPr>
        <w:t xml:space="preserve">__Snow White____________________________</w:t>
      </w:r>
    </w:p>
    <w:p>
      <w:pPr>
        <w:pStyle w:val="Questions"/>
      </w:pPr>
      <w:r>
        <w:t xml:space="preserve">30. YODEP </w:t>
      </w:r>
      <w:r>
        <w:rPr>
          <w:u w:val="single"/>
        </w:rPr>
        <w:t xml:space="preserve">__Dopey______________________________________</w:t>
      </w:r>
    </w:p>
    <w:p>
      <w:pPr>
        <w:pStyle w:val="Questions"/>
      </w:pPr>
      <w:r>
        <w:t xml:space="preserve">31. ESYZNE </w:t>
      </w:r>
      <w:r>
        <w:rPr>
          <w:u w:val="single"/>
        </w:rPr>
        <w:t xml:space="preserve">__Sneezy____________________________________</w:t>
      </w:r>
    </w:p>
    <w:p>
      <w:pPr>
        <w:pStyle w:val="Questions"/>
      </w:pPr>
      <w:r>
        <w:t xml:space="preserve">32. PAYHP </w:t>
      </w:r>
      <w:r>
        <w:rPr>
          <w:u w:val="single"/>
        </w:rPr>
        <w:t xml:space="preserve">__Happy______________________________________</w:t>
      </w:r>
    </w:p>
    <w:p>
      <w:pPr>
        <w:pStyle w:val="Questions"/>
      </w:pPr>
      <w:r>
        <w:t xml:space="preserve">33. MURPGY </w:t>
      </w:r>
      <w:r>
        <w:rPr>
          <w:u w:val="single"/>
        </w:rPr>
        <w:t xml:space="preserve">__Grumpy____________________________________</w:t>
      </w:r>
    </w:p>
    <w:p>
      <w:pPr>
        <w:pStyle w:val="Questions"/>
      </w:pPr>
      <w:r>
        <w:t xml:space="preserve">34. NDADOL DCKU </w:t>
      </w:r>
      <w:r>
        <w:rPr>
          <w:u w:val="single"/>
        </w:rPr>
        <w:t xml:space="preserve">__Donald Duck__________________________</w:t>
      </w:r>
    </w:p>
    <w:p>
      <w:pPr>
        <w:pStyle w:val="Questions"/>
      </w:pPr>
      <w:r>
        <w:t xml:space="preserve">35. EYCIKM UOSEM </w:t>
      </w:r>
      <w:r>
        <w:rPr>
          <w:u w:val="single"/>
        </w:rPr>
        <w:t xml:space="preserve">__Mickey Mouse________________________</w:t>
      </w:r>
    </w:p>
    <w:p>
      <w:pPr>
        <w:pStyle w:val="Questions"/>
      </w:pPr>
      <w:r>
        <w:t xml:space="preserve">36. OOGYF </w:t>
      </w:r>
      <w:r>
        <w:rPr>
          <w:u w:val="single"/>
        </w:rPr>
        <w:t xml:space="preserve">__Goofy______________________________________</w:t>
      </w:r>
    </w:p>
    <w:p>
      <w:pPr>
        <w:pStyle w:val="Questions"/>
      </w:pPr>
      <w:r>
        <w:t xml:space="preserve">37. UTPOL </w:t>
      </w:r>
      <w:r>
        <w:rPr>
          <w:u w:val="single"/>
        </w:rPr>
        <w:t xml:space="preserve">__Pluto______________________________________</w:t>
      </w:r>
    </w:p>
    <w:p>
      <w:pPr>
        <w:pStyle w:val="Questions"/>
      </w:pPr>
      <w:r>
        <w:t xml:space="preserve">38. MEIINN MSEOU </w:t>
      </w:r>
      <w:r>
        <w:rPr>
          <w:u w:val="single"/>
        </w:rPr>
        <w:t xml:space="preserve">__Minnie Mouse________________________</w:t>
      </w:r>
    </w:p>
    <w:p>
      <w:pPr>
        <w:pStyle w:val="Questions"/>
      </w:pPr>
      <w:r>
        <w:t xml:space="preserve">39. AIYSD DCKU </w:t>
      </w:r>
      <w:r>
        <w:rPr>
          <w:u w:val="single"/>
        </w:rPr>
        <w:t xml:space="preserve">__Daisy Duck____________________________</w:t>
      </w:r>
    </w:p>
    <w:p>
      <w:pPr>
        <w:pStyle w:val="Questions"/>
      </w:pPr>
      <w:r>
        <w:t xml:space="preserve">40. IOWMLG </w:t>
      </w:r>
      <w:r>
        <w:rPr>
          <w:u w:val="single"/>
        </w:rPr>
        <w:t xml:space="preserve">__Mowgli____________________________________</w:t>
      </w:r>
    </w:p>
    <w:p>
      <w:pPr>
        <w:pStyle w:val="Questions"/>
      </w:pPr>
      <w:r>
        <w:t xml:space="preserve">41. LOBOA </w:t>
      </w:r>
      <w:r>
        <w:rPr>
          <w:u w:val="single"/>
        </w:rPr>
        <w:t xml:space="preserve">__Baloo______________________________________</w:t>
      </w:r>
    </w:p>
    <w:p>
      <w:pPr>
        <w:pStyle w:val="Questions"/>
      </w:pPr>
      <w:r>
        <w:t xml:space="preserve">42. ARGEAEBH </w:t>
      </w:r>
      <w:r>
        <w:rPr>
          <w:u w:val="single"/>
        </w:rPr>
        <w:t xml:space="preserve">__Bagheera________________________________</w:t>
      </w:r>
    </w:p>
    <w:p>
      <w:pPr>
        <w:pStyle w:val="Questions"/>
      </w:pPr>
      <w:r>
        <w:t xml:space="preserve">43. IGKN OIELU </w:t>
      </w:r>
      <w:r>
        <w:rPr>
          <w:u w:val="single"/>
        </w:rPr>
        <w:t xml:space="preserve">__King Louie____________________________</w:t>
      </w:r>
    </w:p>
    <w:p>
      <w:pPr>
        <w:pStyle w:val="Questions"/>
      </w:pPr>
      <w:r>
        <w:t xml:space="preserve">44. ZANRPLUE </w:t>
      </w:r>
      <w:r>
        <w:rPr>
          <w:u w:val="single"/>
        </w:rPr>
        <w:t xml:space="preserve">__Rapunzel________________________________</w:t>
      </w:r>
    </w:p>
    <w:p>
      <w:pPr>
        <w:pStyle w:val="Questions"/>
      </w:pPr>
      <w:r>
        <w:t xml:space="preserve">45. ANAIT </w:t>
      </w:r>
      <w:r>
        <w:rPr>
          <w:u w:val="single"/>
        </w:rPr>
        <w:t xml:space="preserve">__Tiana______________________________________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Scramble</dc:title>
  <dcterms:created xsi:type="dcterms:W3CDTF">2021-10-11T05:32:42Z</dcterms:created>
  <dcterms:modified xsi:type="dcterms:W3CDTF">2021-10-11T05:32:42Z</dcterms:modified>
</cp:coreProperties>
</file>