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Trivia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Donald Duck's sister, the mother of Huey, Dewey and Louie?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During the battle with Aladdin, Jafar transforms himself into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did Walt's brother Roy propose to his wife Edna?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Aladdin, what is the name of Jasmine's pet tiger?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now considered the fastest ride in Walt DisneyWorld?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the sound system created for Fantasia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of Alice's kitten?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name of the whale in Pinocchio?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are the elevators called in The Living Seas?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Lady and the Tramp, what name did Tony call Tramp?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Which animated film did Walt Disney originally consider having as a Live Action Film staring Mary Martin?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 The Lion King, where does Mufasa and his family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Before Mickey Mouse, which character was suggested to be the Sorcerer's Apprentice in Fantasia?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Bambi, what word does the owl use to describe falling in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is the only Disney film where the main character does not speak?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statue named that is in front of Cinderella's castle?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Toy Story, what game does the slinky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Disney movie was the first to be nominated for an Oscar?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nurse maid to the children in Peter Pan?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Dumbo known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first roller coaster attraction at Walt Disney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Disney animated feature was the last to use the storybook introduction?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the Sword and the Stone, what does Merlin call the "greatest force on earth"?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animal was at the end of Mary Poppins' umbrella?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 Peter Pan, which had was Captain Hook's hook 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Trivia</dc:title>
  <dcterms:created xsi:type="dcterms:W3CDTF">2021-10-11T05:31:31Z</dcterms:created>
  <dcterms:modified xsi:type="dcterms:W3CDTF">2021-10-11T05:31:31Z</dcterms:modified>
</cp:coreProperties>
</file>