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movie "Peter Pan" Captain Hook has a hook on which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first fairy tale that Walt Disney made a movie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is Mickey Mouse's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Princess whose sister was trapped in a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Princess in Sleeping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Princess who turned her mother inot a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Moana's rooster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Princess to visit a Louisiana swamp in the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Disney's First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Princess with 2 different hair colors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movie "Cars"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Princess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Princess who showed "the right pair of shoes can change your life"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years was the curse on the castle in the movie "Beauty &amp; the Beast"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Movie with a villain named 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sisters does Ariel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Princess based on a real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Princess with a sidekick named "Mushu"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Tramp's name in movie "The Lady &amp; the Tramp"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Princess who actually got married in the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Nmae of Jasmine's pet tiger in "Aladdin"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Only main animated Disney character who never spokeone word in the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the snake in Jungle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Trivia</dc:title>
  <dcterms:created xsi:type="dcterms:W3CDTF">2021-10-11T05:31:38Z</dcterms:created>
  <dcterms:modified xsi:type="dcterms:W3CDTF">2021-10-11T05:31:38Z</dcterms:modified>
</cp:coreProperties>
</file>