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Villain Who Said It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“Death is the only adventure you have left!”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"Give me the lamp boy!"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"I can't help but notice there's this strange odor today... What is it, this scent? It's almost like some kind of man-cub."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"Off With Their Heads!"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"I've got friends on the other side."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"It's the gold! They have it and they don't want us to take it from them"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"Memo to me ... Maim you after my meeting."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"I'll turn him into a flea."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"Every eligible maiden is to attend..."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"A forest of thorns shall be his tomb!"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"The most beautiful girl in town, and that makes her the best!  And don't I deserve the best?"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"Mirror Mirror on the wall ... 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“Dear, this whole romance that you’ve invented, just proves you’re too naive to be here. Why would he like you?”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"Been 300 years, right down to the day, now the witch is back!  And there's hell to pay."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"No fool we're gonna kill him.  And Simba too."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"Alright, keep the little beasts for all I care!"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"If only there was someone out there who loved you."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"Even if you hadn't grown up a savage, you'd be lost."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 only way to get you want is to become a human yourself."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"Choose me, or the fire."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Villain Who Said It Crossword</dc:title>
  <dcterms:created xsi:type="dcterms:W3CDTF">2021-10-11T05:31:01Z</dcterms:created>
  <dcterms:modified xsi:type="dcterms:W3CDTF">2021-10-11T05:31:01Z</dcterms:modified>
</cp:coreProperties>
</file>