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Villains Scambler</w:t>
      </w:r>
    </w:p>
    <w:p>
      <w:pPr>
        <w:pStyle w:val="Questions"/>
      </w:pPr>
      <w:r>
        <w:t xml:space="preserve">1. ELIV QEENU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NQEEU OF HASERT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APIACTN OOKH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ACGTCOHDER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LLACREU ED IVL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TEH RFHISFE FO NAHOGTTIMN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7. SORFPROES RAIATNG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8. STALOFM DNA ATSEJM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9. RMSNEUOI ER'UDIQA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10. THMORE GOELHT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MYZA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ECNIPR EHMADC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SIR IHSS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MDAMA MMI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IDELZLAR TNAREEMI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16. SAHDSLEE MNEROSHA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17. DACR SIORDLES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18. TAFCNMELIE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MDMAEA AEUSMD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20. DHROEN GKIN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Villains Scambler</dc:title>
  <dcterms:created xsi:type="dcterms:W3CDTF">2021-10-11T05:31:22Z</dcterms:created>
  <dcterms:modified xsi:type="dcterms:W3CDTF">2021-10-11T05:31:22Z</dcterms:modified>
</cp:coreProperties>
</file>