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Villains Scambler</w:t>
      </w:r>
    </w:p>
    <w:p>
      <w:pPr>
        <w:pStyle w:val="Questions"/>
      </w:pPr>
      <w:r>
        <w:t xml:space="preserve">1. ELIV QEENU </w:t>
      </w:r>
      <w:r>
        <w:rPr>
          <w:u w:val="single"/>
        </w:rPr>
        <w:t xml:space="preserve">__Evil Queen____________________________</w:t>
      </w:r>
    </w:p>
    <w:p>
      <w:pPr>
        <w:pStyle w:val="Questions"/>
      </w:pPr>
      <w:r>
        <w:t xml:space="preserve">2. NQEEU OF HASERT </w:t>
      </w:r>
      <w:r>
        <w:rPr>
          <w:u w:val="single"/>
        </w:rPr>
        <w:t xml:space="preserve">__Queen of Hearts__________________</w:t>
      </w:r>
    </w:p>
    <w:p>
      <w:pPr>
        <w:pStyle w:val="Questions"/>
      </w:pPr>
      <w:r>
        <w:t xml:space="preserve">3. APIACTN OOKH </w:t>
      </w:r>
      <w:r>
        <w:rPr>
          <w:u w:val="single"/>
        </w:rPr>
        <w:t xml:space="preserve">__Captain Hook________________________</w:t>
      </w:r>
    </w:p>
    <w:p>
      <w:pPr>
        <w:pStyle w:val="Questions"/>
      </w:pPr>
      <w:r>
        <w:t xml:space="preserve">4. ACGTCOHDER </w:t>
      </w:r>
      <w:r>
        <w:rPr>
          <w:u w:val="single"/>
        </w:rPr>
        <w:t xml:space="preserve">__Dogcatcher____________________________</w:t>
      </w:r>
    </w:p>
    <w:p>
      <w:pPr>
        <w:pStyle w:val="Questions"/>
      </w:pPr>
      <w:r>
        <w:t xml:space="preserve">5. LLACREU ED IVL </w:t>
      </w:r>
      <w:r>
        <w:rPr>
          <w:u w:val="single"/>
        </w:rPr>
        <w:t xml:space="preserve">__Cruella De Vil____________________</w:t>
      </w:r>
    </w:p>
    <w:p>
      <w:pPr>
        <w:pStyle w:val="Questions"/>
      </w:pPr>
      <w:r>
        <w:t xml:space="preserve">6. TEH RFHISFE FO NAHOGTTIMN </w:t>
      </w:r>
      <w:r>
        <w:rPr>
          <w:u w:val="single"/>
        </w:rPr>
        <w:t xml:space="preserve">__The Sheriff of Nottingham</w:t>
      </w:r>
    </w:p>
    <w:p>
      <w:pPr>
        <w:pStyle w:val="Questions"/>
      </w:pPr>
      <w:r>
        <w:t xml:space="preserve">7. SORFPROES RAIATNG </w:t>
      </w:r>
      <w:r>
        <w:rPr>
          <w:u w:val="single"/>
        </w:rPr>
        <w:t xml:space="preserve">__Professor Ratigan______________</w:t>
      </w:r>
    </w:p>
    <w:p>
      <w:pPr>
        <w:pStyle w:val="Questions"/>
      </w:pPr>
      <w:r>
        <w:t xml:space="preserve">8. STALOFM DNA ATSEJM </w:t>
      </w:r>
      <w:r>
        <w:rPr>
          <w:u w:val="single"/>
        </w:rPr>
        <w:t xml:space="preserve">__Flotsam and Jetsam____________</w:t>
      </w:r>
    </w:p>
    <w:p>
      <w:pPr>
        <w:pStyle w:val="Questions"/>
      </w:pPr>
      <w:r>
        <w:t xml:space="preserve">9. RMSNEUOI ER'UDIQA </w:t>
      </w:r>
      <w:r>
        <w:rPr>
          <w:u w:val="single"/>
        </w:rPr>
        <w:t xml:space="preserve">__Monsieur D'Aquire______________</w:t>
      </w:r>
    </w:p>
    <w:p>
      <w:pPr>
        <w:pStyle w:val="Questions"/>
      </w:pPr>
      <w:r>
        <w:t xml:space="preserve">10. THMORE GOELHT </w:t>
      </w:r>
      <w:r>
        <w:rPr>
          <w:u w:val="single"/>
        </w:rPr>
        <w:t xml:space="preserve">__Mother Gothel______________________</w:t>
      </w:r>
    </w:p>
    <w:p>
      <w:pPr>
        <w:pStyle w:val="Questions"/>
      </w:pPr>
      <w:r>
        <w:t xml:space="preserve">11. MYZA </w:t>
      </w:r>
      <w:r>
        <w:rPr>
          <w:u w:val="single"/>
        </w:rPr>
        <w:t xml:space="preserve">__Yzma________________________________________</w:t>
      </w:r>
    </w:p>
    <w:p>
      <w:pPr>
        <w:pStyle w:val="Questions"/>
      </w:pPr>
      <w:r>
        <w:t xml:space="preserve">12. ECNIPR EHMADC </w:t>
      </w:r>
      <w:r>
        <w:rPr>
          <w:u w:val="single"/>
        </w:rPr>
        <w:t xml:space="preserve">__Prince Achmed______________________</w:t>
      </w:r>
    </w:p>
    <w:p>
      <w:pPr>
        <w:pStyle w:val="Questions"/>
      </w:pPr>
      <w:r>
        <w:t xml:space="preserve">13. SIR IHSS </w:t>
      </w:r>
      <w:r>
        <w:rPr>
          <w:u w:val="single"/>
        </w:rPr>
        <w:t xml:space="preserve">__Sir Hiss________________________________</w:t>
      </w:r>
    </w:p>
    <w:p>
      <w:pPr>
        <w:pStyle w:val="Questions"/>
      </w:pPr>
      <w:r>
        <w:t xml:space="preserve">14. MDAMA MMI </w:t>
      </w:r>
      <w:r>
        <w:rPr>
          <w:u w:val="single"/>
        </w:rPr>
        <w:t xml:space="preserve">__Madam Mim______________________________</w:t>
      </w:r>
    </w:p>
    <w:p>
      <w:pPr>
        <w:pStyle w:val="Questions"/>
      </w:pPr>
      <w:r>
        <w:t xml:space="preserve">15. IDELZLAR TNAREEMI </w:t>
      </w:r>
      <w:r>
        <w:rPr>
          <w:u w:val="single"/>
        </w:rPr>
        <w:t xml:space="preserve">__Drizella Tremaine______________</w:t>
      </w:r>
    </w:p>
    <w:p>
      <w:pPr>
        <w:pStyle w:val="Questions"/>
      </w:pPr>
      <w:r>
        <w:t xml:space="preserve">16. SAHDSLEE MNEROSHA </w:t>
      </w:r>
      <w:r>
        <w:rPr>
          <w:u w:val="single"/>
        </w:rPr>
        <w:t xml:space="preserve">__Headless Horseman______________</w:t>
      </w:r>
    </w:p>
    <w:p>
      <w:pPr>
        <w:pStyle w:val="Questions"/>
      </w:pPr>
      <w:r>
        <w:t xml:space="preserve">17. DACR SIORDLES </w:t>
      </w:r>
      <w:r>
        <w:rPr>
          <w:u w:val="single"/>
        </w:rPr>
        <w:t xml:space="preserve">__Card Soldiers______________________</w:t>
      </w:r>
    </w:p>
    <w:p>
      <w:pPr>
        <w:pStyle w:val="Questions"/>
      </w:pPr>
      <w:r>
        <w:t xml:space="preserve">18. TAFCNMELIE </w:t>
      </w:r>
      <w:r>
        <w:rPr>
          <w:u w:val="single"/>
        </w:rPr>
        <w:t xml:space="preserve">__Maleficent____________________________</w:t>
      </w:r>
    </w:p>
    <w:p>
      <w:pPr>
        <w:pStyle w:val="Questions"/>
      </w:pPr>
      <w:r>
        <w:t xml:space="preserve">19. MDMAEA AEUSMD </w:t>
      </w:r>
      <w:r>
        <w:rPr>
          <w:u w:val="single"/>
        </w:rPr>
        <w:t xml:space="preserve">__Madame Medusa______________________</w:t>
      </w:r>
    </w:p>
    <w:p>
      <w:pPr>
        <w:pStyle w:val="Questions"/>
      </w:pPr>
      <w:r>
        <w:t xml:space="preserve">20. DHROEN GKIN </w:t>
      </w:r>
      <w:r>
        <w:rPr>
          <w:u w:val="single"/>
        </w:rPr>
        <w:t xml:space="preserve">__Horned King__________________________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Villains Scambler</dc:title>
  <dcterms:created xsi:type="dcterms:W3CDTF">2021-10-11T05:31:23Z</dcterms:created>
  <dcterms:modified xsi:type="dcterms:W3CDTF">2021-10-11T05:31:23Z</dcterms:modified>
</cp:coreProperties>
</file>