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Disney Villains and NBC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Lock Shock and Barrel    </w:t>
      </w:r>
      <w:r>
        <w:t xml:space="preserve">   Zero    </w:t>
      </w:r>
      <w:r>
        <w:t xml:space="preserve">   Sally    </w:t>
      </w:r>
      <w:r>
        <w:t xml:space="preserve">   Ooogie Boogie    </w:t>
      </w:r>
      <w:r>
        <w:t xml:space="preserve">   Jack Skellington    </w:t>
      </w:r>
      <w:r>
        <w:t xml:space="preserve">   Dr Facilier    </w:t>
      </w:r>
      <w:r>
        <w:t xml:space="preserve">   Maleficent    </w:t>
      </w:r>
      <w:r>
        <w:t xml:space="preserve">   Ursula    </w:t>
      </w:r>
      <w:r>
        <w:t xml:space="preserve">   Evil Queen    </w:t>
      </w:r>
      <w:r>
        <w:t xml:space="preserve">   Scar    </w:t>
      </w:r>
      <w:r>
        <w:t xml:space="preserve">   Cruella De Vil    </w:t>
      </w:r>
      <w:r>
        <w:t xml:space="preserve">   Jafar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Villains and NBC</dc:title>
  <dcterms:created xsi:type="dcterms:W3CDTF">2021-10-11T05:31:36Z</dcterms:created>
  <dcterms:modified xsi:type="dcterms:W3CDTF">2021-10-11T05:31:36Z</dcterms:modified>
</cp:coreProperties>
</file>