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Everest    </w:t>
      </w:r>
      <w:r>
        <w:t xml:space="preserve">   flight of passage    </w:t>
      </w:r>
      <w:r>
        <w:t xml:space="preserve">   space mountain    </w:t>
      </w:r>
      <w:r>
        <w:t xml:space="preserve">   even dwarves    </w:t>
      </w:r>
      <w:r>
        <w:t xml:space="preserve">   pluto    </w:t>
      </w:r>
      <w:r>
        <w:t xml:space="preserve">   goofy    </w:t>
      </w:r>
      <w:r>
        <w:t xml:space="preserve">   daisy duck    </w:t>
      </w:r>
      <w:r>
        <w:t xml:space="preserve">   donald duck    </w:t>
      </w:r>
      <w:r>
        <w:t xml:space="preserve">   minnie mouse    </w:t>
      </w:r>
      <w:r>
        <w:t xml:space="preserve">   mickey mouse    </w:t>
      </w:r>
      <w:r>
        <w:t xml:space="preserve">   typhoon lagoon    </w:t>
      </w:r>
      <w:r>
        <w:t xml:space="preserve">   blizzard beach    </w:t>
      </w:r>
      <w:r>
        <w:t xml:space="preserve">   magic kingdom    </w:t>
      </w:r>
      <w:r>
        <w:t xml:space="preserve">   Hollywood studios    </w:t>
      </w:r>
      <w:r>
        <w:t xml:space="preserve">   Epcot    </w:t>
      </w:r>
      <w:r>
        <w:t xml:space="preserve">   Animal Kingdom    </w:t>
      </w:r>
      <w:r>
        <w:t xml:space="preserve">   aurora    </w:t>
      </w:r>
      <w:r>
        <w:t xml:space="preserve">   Cinderella    </w:t>
      </w:r>
      <w:r>
        <w:t xml:space="preserve">   Ariel    </w:t>
      </w:r>
      <w:r>
        <w:t xml:space="preserve">   Disney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Word Search</dc:title>
  <dcterms:created xsi:type="dcterms:W3CDTF">2021-10-11T05:32:07Z</dcterms:created>
  <dcterms:modified xsi:type="dcterms:W3CDTF">2021-10-11T05:32:07Z</dcterms:modified>
</cp:coreProperties>
</file>