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Disney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Moana    </w:t>
      </w:r>
      <w:r>
        <w:t xml:space="preserve">   Elsa    </w:t>
      </w:r>
      <w:r>
        <w:t xml:space="preserve">   Anna    </w:t>
      </w:r>
      <w:r>
        <w:t xml:space="preserve">   Merida    </w:t>
      </w:r>
      <w:r>
        <w:t xml:space="preserve">   Rapunzel    </w:t>
      </w:r>
      <w:r>
        <w:t xml:space="preserve">   Tiana    </w:t>
      </w:r>
      <w:r>
        <w:t xml:space="preserve">   Mulan    </w:t>
      </w:r>
      <w:r>
        <w:t xml:space="preserve">   Pocahontas    </w:t>
      </w:r>
      <w:r>
        <w:t xml:space="preserve">   Jasmine    </w:t>
      </w:r>
      <w:r>
        <w:t xml:space="preserve">   Belle    </w:t>
      </w:r>
      <w:r>
        <w:t xml:space="preserve">   Ariel    </w:t>
      </w:r>
      <w:r>
        <w:t xml:space="preserve">   Aurora    </w:t>
      </w:r>
      <w:r>
        <w:t xml:space="preserve">   Cinderella    </w:t>
      </w:r>
      <w:r>
        <w:t xml:space="preserve">   Snow White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Word Search</dc:title>
  <dcterms:created xsi:type="dcterms:W3CDTF">2021-10-11T05:32:44Z</dcterms:created>
  <dcterms:modified xsi:type="dcterms:W3CDTF">2021-10-11T05:32:44Z</dcterms:modified>
</cp:coreProperties>
</file>