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area of EPCOT that has 11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head cheese. Founder of Disney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Street rat of Agrabah and has his own ride in adventure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iconic symble of Disney World and MK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Subliminal heads of a fa"mouse" character of Disney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Way to get into rides and attractions at WDW quicker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bracket that you wear to the parks that keeps your fast passes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famous pineapple yogurt like food created at Disneyland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Misssions in Epcot to stop Dr. Doofenshmirtz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Buffet in Africa at 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tiny wing's, eyes big and yellow. Horn of a steer, but a loveable fellow. From head to tail, he's royal purple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iconic land that you walk in right as you enter MK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elephant with large ears and a ride in the storybook circus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World</dc:title>
  <dcterms:created xsi:type="dcterms:W3CDTF">2021-10-11T05:31:21Z</dcterms:created>
  <dcterms:modified xsi:type="dcterms:W3CDTF">2021-10-11T05:31:21Z</dcterms:modified>
</cp:coreProperties>
</file>