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Kilimanjaro Safaris    </w:t>
      </w:r>
      <w:r>
        <w:t xml:space="preserve">   Kahli River Rapids    </w:t>
      </w:r>
      <w:r>
        <w:t xml:space="preserve">   Space Mountain    </w:t>
      </w:r>
      <w:r>
        <w:t xml:space="preserve">   Pirates of the Caribbean    </w:t>
      </w:r>
      <w:r>
        <w:t xml:space="preserve">   Mickey's PhilharMagic    </w:t>
      </w:r>
      <w:r>
        <w:t xml:space="preserve">   Haunted Mansion    </w:t>
      </w:r>
      <w:r>
        <w:t xml:space="preserve">   Carousel    </w:t>
      </w:r>
      <w:r>
        <w:t xml:space="preserve">   Soarin    </w:t>
      </w:r>
      <w:r>
        <w:t xml:space="preserve">   Its a Small World    </w:t>
      </w:r>
      <w:r>
        <w:t xml:space="preserve">   Test Track    </w:t>
      </w:r>
      <w:r>
        <w:t xml:space="preserve">   Turtle Talk    </w:t>
      </w:r>
      <w:r>
        <w:t xml:space="preserve">   Dinosaur    </w:t>
      </w:r>
      <w:r>
        <w:t xml:space="preserve">   Expedition Everest    </w:t>
      </w:r>
      <w:r>
        <w:t xml:space="preserve">   Jungle Cruise    </w:t>
      </w:r>
      <w:r>
        <w:t xml:space="preserve">   Big Thunder Railroad    </w:t>
      </w:r>
      <w:r>
        <w:t xml:space="preserve">   Splash Mountain    </w:t>
      </w:r>
      <w:r>
        <w:t xml:space="preserve">   Main Street    </w:t>
      </w:r>
      <w:r>
        <w:t xml:space="preserve">   Castle    </w:t>
      </w:r>
      <w:r>
        <w:t xml:space="preserve">   Fantasmic    </w:t>
      </w:r>
      <w:r>
        <w:t xml:space="preserve">   Rockin Roller Coaster    </w:t>
      </w:r>
      <w:r>
        <w:t xml:space="preserve">   Tower of Terror    </w:t>
      </w:r>
      <w:r>
        <w:t xml:space="preserve">   Animal Kingdom    </w:t>
      </w:r>
      <w:r>
        <w:t xml:space="preserve">   Hollywood Studios    </w:t>
      </w:r>
      <w:r>
        <w:t xml:space="preserve">   Epcot    </w:t>
      </w:r>
      <w:r>
        <w:t xml:space="preserve">   Magic Kingdom    </w:t>
      </w:r>
      <w:r>
        <w:t xml:space="preserve">   Mickey Mouse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World</dc:title>
  <dcterms:created xsi:type="dcterms:W3CDTF">2021-10-11T05:31:11Z</dcterms:created>
  <dcterms:modified xsi:type="dcterms:W3CDTF">2021-10-11T05:31:11Z</dcterms:modified>
</cp:coreProperties>
</file>