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World</w:t>
      </w:r>
    </w:p>
    <w:p>
      <w:pPr>
        <w:pStyle w:val="Questions"/>
      </w:pPr>
      <w:r>
        <w:t xml:space="preserve">1. GMAIC DKONIMG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RNMOORAWDTLO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LZBIDRAZ CBEAH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WOLOLHOYD TOSIUDS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PECTO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MTAESRITNE AUS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NYIDES SNRIPSG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RNETDLRAFONI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NAAVTEDLUENRD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AIMLNA NKIOMDG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ALSATDFANYN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OONPYTH ONOGAL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Magic Kingdom    </w:t>
      </w:r>
      <w:r>
        <w:t xml:space="preserve">   Tomorrowland    </w:t>
      </w:r>
      <w:r>
        <w:t xml:space="preserve">   Blizzard Beach    </w:t>
      </w:r>
      <w:r>
        <w:t xml:space="preserve">   Hollywood Studios    </w:t>
      </w:r>
      <w:r>
        <w:t xml:space="preserve">   Epcot    </w:t>
      </w:r>
      <w:r>
        <w:t xml:space="preserve">   Mainstreet USA    </w:t>
      </w:r>
      <w:r>
        <w:t xml:space="preserve">   Disney Springs    </w:t>
      </w:r>
      <w:r>
        <w:t xml:space="preserve">   Frontierland    </w:t>
      </w:r>
      <w:r>
        <w:t xml:space="preserve">   Adventureland    </w:t>
      </w:r>
      <w:r>
        <w:t xml:space="preserve">   Animal Kingdom    </w:t>
      </w:r>
      <w:r>
        <w:t xml:space="preserve">   Fantasyland    </w:t>
      </w:r>
      <w:r>
        <w:t xml:space="preserve">   Typhoon Lagoon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World</dc:title>
  <dcterms:created xsi:type="dcterms:W3CDTF">2021-10-11T05:31:56Z</dcterms:created>
  <dcterms:modified xsi:type="dcterms:W3CDTF">2021-10-11T05:31:56Z</dcterms:modified>
</cp:coreProperties>
</file>